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d5d3" w14:textId="ec9d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тұрғын үй-коммуналдық шаруашылық саласындағы мемлекеттік көрсетілетін қызметтер регламенттерін бекіту туралы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8 қаңтардағы № 4 қаулысы. Қостанай облысының Әділет департаментінде 2019 жылғы 10 қаңтарда № 8239 болып тіркелді. Күші жойылды - Қостанай облысы әкімдігінің 2020 жылғы 16 наурыздағы № 102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16.03.2020 </w:t>
      </w:r>
      <w:r>
        <w:rPr>
          <w:rFonts w:ascii="Times New Roman"/>
          <w:b w:val="false"/>
          <w:i w:val="false"/>
          <w:color w:val="ff0000"/>
          <w:sz w:val="28"/>
        </w:rPr>
        <w:t>№ 102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1. Қостанай облысы әкімдігінің кейбір қаулыларына өзгерістер енгізу:</w:t>
      </w:r>
    </w:p>
    <w:bookmarkEnd w:id="1"/>
    <w:bookmarkStart w:name="z6" w:id="2"/>
    <w:p>
      <w:pPr>
        <w:spacing w:after="0"/>
        <w:ind w:left="0"/>
        <w:jc w:val="both"/>
      </w:pPr>
      <w:r>
        <w:rPr>
          <w:rFonts w:ascii="Times New Roman"/>
          <w:b w:val="false"/>
          <w:i w:val="false"/>
          <w:color w:val="000000"/>
          <w:sz w:val="28"/>
        </w:rPr>
        <w:t xml:space="preserve">
      1) Қостанай облысы әкімдігінің "Электр энергетикасы саласындағы мемлекеттік көрсетілетін қызметтер регламенттерін бекіту туралы" 2015 жылғы 26 қарашадағы </w:t>
      </w:r>
      <w:r>
        <w:rPr>
          <w:rFonts w:ascii="Times New Roman"/>
          <w:b w:val="false"/>
          <w:i w:val="false"/>
          <w:color w:val="000000"/>
          <w:sz w:val="28"/>
        </w:rPr>
        <w:t>№ 519</w:t>
      </w:r>
      <w:r>
        <w:rPr>
          <w:rFonts w:ascii="Times New Roman"/>
          <w:b w:val="false"/>
          <w:i w:val="false"/>
          <w:color w:val="000000"/>
          <w:sz w:val="28"/>
        </w:rPr>
        <w:t xml:space="preserve"> қаулысына (2016 жылғы 12 қаңтарда "Қостанай таңы" газетінде жарияланған, нормативтік құқықтық актілерді мемлекеттік тіркеу тізілімінде № 6089 болып тіркелген):</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"110 кВ және одан төмен, 220 кВ және одан жоғары объектілер үшін қайталама (шунтталатын) электр беру желілері мен шағын станцияларды салудың техникалық орындылығы туралы қорытынды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9" w:id="4"/>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4"/>
    <w:bookmarkStart w:name="z10" w:id="5"/>
    <w:p>
      <w:pPr>
        <w:spacing w:after="0"/>
        <w:ind w:left="0"/>
        <w:jc w:val="both"/>
      </w:pPr>
      <w:r>
        <w:rPr>
          <w:rFonts w:ascii="Times New Roman"/>
          <w:b w:val="false"/>
          <w:i w:val="false"/>
          <w:color w:val="000000"/>
          <w:sz w:val="28"/>
        </w:rPr>
        <w:t xml:space="preserve">
      көрсетілген қаулымен бекітілген "Энергия өндіруші және энергия беруші ұйымдарға күзгі-қысқы кезеңдегі жұмысқа әзірлік паспортын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12" w:id="6"/>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Қостанай облысы бойынша филиалы" арқылы көрсетілмейді.";</w:t>
      </w:r>
    </w:p>
    <w:bookmarkEnd w:id="6"/>
    <w:bookmarkStart w:name="z13" w:id="7"/>
    <w:p>
      <w:pPr>
        <w:spacing w:after="0"/>
        <w:ind w:left="0"/>
        <w:jc w:val="both"/>
      </w:pPr>
      <w:r>
        <w:rPr>
          <w:rFonts w:ascii="Times New Roman"/>
          <w:b w:val="false"/>
          <w:i w:val="false"/>
          <w:color w:val="000000"/>
          <w:sz w:val="28"/>
        </w:rPr>
        <w:t xml:space="preserve">
      2) Қостанай облысы әкімдігінің "Тұрғын үй-коммуналдық шаруашылық саласындағы мемлекеттік көрсетілетін қызметтер регламенттерін бекіту туралы" 2016 жылғы 16 мамырдағы </w:t>
      </w:r>
      <w:r>
        <w:rPr>
          <w:rFonts w:ascii="Times New Roman"/>
          <w:b w:val="false"/>
          <w:i w:val="false"/>
          <w:color w:val="000000"/>
          <w:sz w:val="28"/>
        </w:rPr>
        <w:t>№ 232</w:t>
      </w:r>
      <w:r>
        <w:rPr>
          <w:rFonts w:ascii="Times New Roman"/>
          <w:b w:val="false"/>
          <w:i w:val="false"/>
          <w:color w:val="000000"/>
          <w:sz w:val="28"/>
        </w:rPr>
        <w:t xml:space="preserve"> қаулысына (2016 жылғы 23 маусымда "Әділет" ақпараттық-құқықтық жүйесінде жарияланған, нормативтік құқықтық актілерді мемлекеттік тіркеу тізілімінде № 6457 болып тіркелген):</w:t>
      </w:r>
    </w:p>
    <w:bookmarkEnd w:id="7"/>
    <w:bookmarkStart w:name="z14" w:id="8"/>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bookmarkStart w:name="z16" w:id="9"/>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w:t>
      </w:r>
    </w:p>
    <w:bookmarkEnd w:id="9"/>
    <w:bookmarkStart w:name="z17" w:id="10"/>
    <w:p>
      <w:pPr>
        <w:spacing w:after="0"/>
        <w:ind w:left="0"/>
        <w:jc w:val="both"/>
      </w:pPr>
      <w:r>
        <w:rPr>
          <w:rFonts w:ascii="Times New Roman"/>
          <w:b w:val="false"/>
          <w:i w:val="false"/>
          <w:color w:val="000000"/>
          <w:sz w:val="28"/>
        </w:rPr>
        <w:t xml:space="preserve">
      көрсетілген қаулымен бекітілген "Мемлекеттік кәсіпорынның не мемлекеттік мекеменің тұрғын үй қорынан тұрғын үйге мұқтаж азаматтарға тұрақты пайдалануында коммуналдық тұрғын үй қорынан берілген тұрғын үйдің немесе жергілікті атқарушы орган жеке тұрғын үй қорынан жалдаған тұрғын үйдің болуы (болмауы) туралы анықтама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келесі редакцияда жазылсын:</w:t>
      </w:r>
    </w:p>
    <w:bookmarkStart w:name="z19" w:id="11"/>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11"/>
    <w:bookmarkStart w:name="z20" w:id="12"/>
    <w:p>
      <w:pPr>
        <w:spacing w:after="0"/>
        <w:ind w:left="0"/>
        <w:jc w:val="both"/>
      </w:pPr>
      <w:r>
        <w:rPr>
          <w:rFonts w:ascii="Times New Roman"/>
          <w:b w:val="false"/>
          <w:i w:val="false"/>
          <w:color w:val="000000"/>
          <w:sz w:val="28"/>
        </w:rPr>
        <w:t xml:space="preserve">
      көрсетілген қаулымен бекітілген "Мемлекеттiк тұрғын үй қорынан берілетін тұрғын үйлерді жекешелендiру"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келесі редакцияда жазылсын:</w:t>
      </w:r>
    </w:p>
    <w:bookmarkStart w:name="z22"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Қостанай облысы бойынша филиалы (бұдан әрі – Мемлекеттік корпорация) арқылы жүзеге асырылады.".</w:t>
      </w:r>
    </w:p>
    <w:bookmarkEnd w:id="13"/>
    <w:bookmarkStart w:name="z23" w:id="14"/>
    <w:p>
      <w:pPr>
        <w:spacing w:after="0"/>
        <w:ind w:left="0"/>
        <w:jc w:val="both"/>
      </w:pPr>
      <w:r>
        <w:rPr>
          <w:rFonts w:ascii="Times New Roman"/>
          <w:b w:val="false"/>
          <w:i w:val="false"/>
          <w:color w:val="000000"/>
          <w:sz w:val="28"/>
        </w:rPr>
        <w:t>
      2. "Қостанай облысы әкімдігінің энергетика және тұрғын үй-коммуналдық шаруашылық басқармасы" мемлекеттік мекемесі Қазақстан Республикасының заңнамасында белгіленген тәртіпте:</w:t>
      </w:r>
    </w:p>
    <w:bookmarkEnd w:id="14"/>
    <w:bookmarkStart w:name="z24" w:id="1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5"/>
    <w:bookmarkStart w:name="z25" w:id="16"/>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6"/>
    <w:bookmarkStart w:name="z26" w:id="17"/>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7"/>
    <w:bookmarkStart w:name="z27" w:id="18"/>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18"/>
    <w:bookmarkStart w:name="z28" w:id="1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