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cc9c8" w14:textId="97cc9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ресурстар және табиғат пайдалануды реттеу саласындағы мемлекеттік көрсетілетін қызметтер регламенттерін бекіту туралы әкімдіктің кейбір қаулыларына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2019 жылғы 24 қаңтардағы № 25 қаулысы. Қостанай облысының Әділет департаментінде 2019 жылғы 6 ақпанда № 8251 болып тіркелді. Күші жойылды - Қостанай облысы әкімдігінің 2020 жылғы 13 қаңтардағы № 9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әкімдігінің 13.01.2020 </w:t>
      </w:r>
      <w:r>
        <w:rPr>
          <w:rFonts w:ascii="Times New Roman"/>
          <w:b w:val="false"/>
          <w:i w:val="false"/>
          <w:color w:val="ff0000"/>
          <w:sz w:val="28"/>
        </w:rPr>
        <w:t>№ 9</w:t>
      </w:r>
      <w:r>
        <w:rPr>
          <w:rFonts w:ascii="Times New Roman"/>
          <w:b w:val="false"/>
          <w:i w:val="false"/>
          <w:color w:val="ff0000"/>
          <w:sz w:val="28"/>
        </w:rPr>
        <w:t xml:space="preserve"> қаулысымен (алғашқы ресми жарияланған күнiнен кейін күнтiзбелiк он күн өткен соң қолданысқа енгiзiледi).</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сәйкес Қостанай облысының әкімдігі ҚАУЛЫ ЕТЕДІ:</w:t>
      </w:r>
    </w:p>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Қостанай облысы әкімдігінің кейбір қаулыларына өзгерістер енгізілсін.</w:t>
      </w:r>
    </w:p>
    <w:bookmarkEnd w:id="1"/>
    <w:bookmarkStart w:name="z6" w:id="2"/>
    <w:p>
      <w:pPr>
        <w:spacing w:after="0"/>
        <w:ind w:left="0"/>
        <w:jc w:val="both"/>
      </w:pPr>
      <w:r>
        <w:rPr>
          <w:rFonts w:ascii="Times New Roman"/>
          <w:b w:val="false"/>
          <w:i w:val="false"/>
          <w:color w:val="000000"/>
          <w:sz w:val="28"/>
        </w:rPr>
        <w:t>
      2. "Қостанай облысы әкімдігінің табиғи ресурстар және табиғат пайдалануды реттеу басқармасы"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Қостанай облысы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2019 жылғы 24 қаңтардағы</w:t>
            </w:r>
            <w:r>
              <w:br/>
            </w:r>
            <w:r>
              <w:rPr>
                <w:rFonts w:ascii="Times New Roman"/>
                <w:b w:val="false"/>
                <w:i w:val="false"/>
                <w:color w:val="000000"/>
                <w:sz w:val="20"/>
              </w:rPr>
              <w:t>№ 25 қаулысына</w:t>
            </w:r>
            <w:r>
              <w:br/>
            </w:r>
            <w:r>
              <w:rPr>
                <w:rFonts w:ascii="Times New Roman"/>
                <w:b w:val="false"/>
                <w:i w:val="false"/>
                <w:color w:val="000000"/>
                <w:sz w:val="20"/>
              </w:rPr>
              <w:t>қосымша</w:t>
            </w:r>
          </w:p>
        </w:tc>
      </w:tr>
    </w:tbl>
    <w:bookmarkStart w:name="z13" w:id="8"/>
    <w:p>
      <w:pPr>
        <w:spacing w:after="0"/>
        <w:ind w:left="0"/>
        <w:jc w:val="left"/>
      </w:pPr>
      <w:r>
        <w:rPr>
          <w:rFonts w:ascii="Times New Roman"/>
          <w:b/>
          <w:i w:val="false"/>
          <w:color w:val="000000"/>
        </w:rPr>
        <w:t xml:space="preserve"> Қостанай облысы әкімдігінің өзгерістер енгізілетін кейбір қаулыларының тізбесі</w:t>
      </w:r>
    </w:p>
    <w:bookmarkEnd w:id="8"/>
    <w:bookmarkStart w:name="z14" w:id="9"/>
    <w:p>
      <w:pPr>
        <w:spacing w:after="0"/>
        <w:ind w:left="0"/>
        <w:jc w:val="both"/>
      </w:pPr>
      <w:r>
        <w:rPr>
          <w:rFonts w:ascii="Times New Roman"/>
          <w:b w:val="false"/>
          <w:i w:val="false"/>
          <w:color w:val="000000"/>
          <w:sz w:val="28"/>
        </w:rPr>
        <w:t xml:space="preserve">
      1. Қостанай облысы әкімдігінің "Мемлекеттік көрсетілетін қызметтер регламенттерін бекіту туралы" 2015 жылғы 14 тамыздағы </w:t>
      </w:r>
      <w:r>
        <w:rPr>
          <w:rFonts w:ascii="Times New Roman"/>
          <w:b w:val="false"/>
          <w:i w:val="false"/>
          <w:color w:val="000000"/>
          <w:sz w:val="28"/>
        </w:rPr>
        <w:t>№ 350</w:t>
      </w:r>
      <w:r>
        <w:rPr>
          <w:rFonts w:ascii="Times New Roman"/>
          <w:b w:val="false"/>
          <w:i w:val="false"/>
          <w:color w:val="000000"/>
          <w:sz w:val="28"/>
        </w:rPr>
        <w:t xml:space="preserve"> қаулысында (2015 жылғы 30 қыркүйекте "Әділет" ақпараттық-құқықтық жүйесінде жарияланған, Нормативтік құқықтық актілерді мемлекеттік тіркеу тізілімінде № 5887 болып тіркелген):</w:t>
      </w:r>
    </w:p>
    <w:bookmarkEnd w:id="9"/>
    <w:bookmarkStart w:name="z15" w:id="10"/>
    <w:p>
      <w:pPr>
        <w:spacing w:after="0"/>
        <w:ind w:left="0"/>
        <w:jc w:val="both"/>
      </w:pPr>
      <w:r>
        <w:rPr>
          <w:rFonts w:ascii="Times New Roman"/>
          <w:b w:val="false"/>
          <w:i w:val="false"/>
          <w:color w:val="000000"/>
          <w:sz w:val="28"/>
        </w:rPr>
        <w:t xml:space="preserve">
      көрсетілген қаулымен бекітілген "Кең таралған пайдалы қазбаларды барлау және өндіру, барлаумен және өндірумен байланысты емес жерасты құрылыстарын салу және (немесе) пайдалану үшін берілген жер қойнауының учаскелеріне арналған сервитуттарды тіркеу"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бөлімі мынадай редакцияда жазылсын:</w:t>
      </w:r>
    </w:p>
    <w:bookmarkStart w:name="z17" w:id="11"/>
    <w:p>
      <w:pPr>
        <w:spacing w:after="0"/>
        <w:ind w:left="0"/>
        <w:jc w:val="both"/>
      </w:pPr>
      <w:r>
        <w:rPr>
          <w:rFonts w:ascii="Times New Roman"/>
          <w:b w:val="false"/>
          <w:i w:val="false"/>
          <w:color w:val="000000"/>
          <w:sz w:val="28"/>
        </w:rPr>
        <w:t>
      "1. Кең таралған пайдалы қазбаларды барлау және өндіру, барлаумен және өндірумен байланысты емес жерасты құрылыстарын салу және (немесе) пайдалану үшін берілген жер қойнауының учаскелеріне арналған сервитуттарды тіркеу" мемлекеттік көрсетілетін қызметін (бұдан әрі – мемлекеттік көрсетілетін қызмет) облыстың жергілікті атқарушы органы ("Қостанай облысы әкімдігінің табиғи ресурстар және табиғат пайдалануды реттеу басқармасы" мемлекеттік мекемесі) (бұдан әрі – көрсетілетін қызметті беруші) көрсетеді.";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9" w:id="12"/>
    <w:p>
      <w:pPr>
        <w:spacing w:after="0"/>
        <w:ind w:left="0"/>
        <w:jc w:val="both"/>
      </w:pPr>
      <w:r>
        <w:rPr>
          <w:rFonts w:ascii="Times New Roman"/>
          <w:b w:val="false"/>
          <w:i w:val="false"/>
          <w:color w:val="000000"/>
          <w:sz w:val="28"/>
        </w:rPr>
        <w:t>
      "8. Мемлекеттік қызмет "Азаматтарға арналған үкімет" мемлекеттік корпорациясы" коммерциялық емес акционерлік қоғамының Қостанай облысы бойынша филиалы және "электрондық үкімет" веб-порталы арқылы көрсетілмейді.";</w:t>
      </w:r>
    </w:p>
    <w:bookmarkEnd w:id="12"/>
    <w:bookmarkStart w:name="z20" w:id="13"/>
    <w:p>
      <w:pPr>
        <w:spacing w:after="0"/>
        <w:ind w:left="0"/>
        <w:jc w:val="both"/>
      </w:pPr>
      <w:r>
        <w:rPr>
          <w:rFonts w:ascii="Times New Roman"/>
          <w:b w:val="false"/>
          <w:i w:val="false"/>
          <w:color w:val="000000"/>
          <w:sz w:val="28"/>
        </w:rPr>
        <w:t xml:space="preserve">
      көрсетілген қаулымен бекітілген "Жер қойнауын пайдалануға барлаумен немесе өндірумен байланысты емес жерасты құрылыстарын салуға және (немесе) пайдалануға келісімшарттар жасау, тіркеу және сақтау"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бөлімі мынадай редакцияда жазылсын:</w:t>
      </w:r>
    </w:p>
    <w:bookmarkStart w:name="z22" w:id="14"/>
    <w:p>
      <w:pPr>
        <w:spacing w:after="0"/>
        <w:ind w:left="0"/>
        <w:jc w:val="both"/>
      </w:pPr>
      <w:r>
        <w:rPr>
          <w:rFonts w:ascii="Times New Roman"/>
          <w:b w:val="false"/>
          <w:i w:val="false"/>
          <w:color w:val="000000"/>
          <w:sz w:val="28"/>
        </w:rPr>
        <w:t>
      "1. Жер қойнауын пайдалануға барлаумен немесе өндірумен байланысты емес жерасты құрылыстарын салуға және (немесе) пайдалануға келісімшарттар жасау, тіркеу және сақтау" мемлекеттік көрсетілетін қызметін (бұдан әрі – мемлекеттік көрсетілетін қызмет) облыстың жергілікті атқарушы органы ("Қостанай облысы әкімдігінің табиғи ресурстар және табиғат пайдалануды реттеу басқармасы" мемлекеттік мекемесі) (бұдан әрі – көрсетілетін қызметті беруші) көрсетеді.";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4" w:id="15"/>
    <w:p>
      <w:pPr>
        <w:spacing w:after="0"/>
        <w:ind w:left="0"/>
        <w:jc w:val="both"/>
      </w:pPr>
      <w:r>
        <w:rPr>
          <w:rFonts w:ascii="Times New Roman"/>
          <w:b w:val="false"/>
          <w:i w:val="false"/>
          <w:color w:val="000000"/>
          <w:sz w:val="28"/>
        </w:rPr>
        <w:t>
      "8. Мемлекеттік қызмет "Азаматтарға арналған үкімет" мемлекеттік корпорациясы" коммерциялық емес акционерлік қоғамының Қостанай облысы бойынша филиалы және "электрондық үкімет" веб-порталы арқылы көрсетілмейді.";</w:t>
      </w:r>
    </w:p>
    <w:bookmarkEnd w:id="15"/>
    <w:bookmarkStart w:name="z25" w:id="16"/>
    <w:p>
      <w:pPr>
        <w:spacing w:after="0"/>
        <w:ind w:left="0"/>
        <w:jc w:val="both"/>
      </w:pPr>
      <w:r>
        <w:rPr>
          <w:rFonts w:ascii="Times New Roman"/>
          <w:b w:val="false"/>
          <w:i w:val="false"/>
          <w:color w:val="000000"/>
          <w:sz w:val="28"/>
        </w:rPr>
        <w:t xml:space="preserve">
      көрсетілген қаулымен бекітілген "Кең таралған пайдалы қазбаларды барлауға, өндіруге келісімшарттар жасасу, тіркеу және сақтау"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бөлімі мынадай редакцияда жазылсын:</w:t>
      </w:r>
    </w:p>
    <w:bookmarkStart w:name="z27" w:id="17"/>
    <w:p>
      <w:pPr>
        <w:spacing w:after="0"/>
        <w:ind w:left="0"/>
        <w:jc w:val="both"/>
      </w:pPr>
      <w:r>
        <w:rPr>
          <w:rFonts w:ascii="Times New Roman"/>
          <w:b w:val="false"/>
          <w:i w:val="false"/>
          <w:color w:val="000000"/>
          <w:sz w:val="28"/>
        </w:rPr>
        <w:t>
      "1. "Кең таралған пайдалы қазбаларды барлауға, өндіруге келісімшарттар жасасу, тіркеу және сақтау" мемлекеттік көрсетілетін қызметін (бұдан әрі – мемлекеттік көрсетілетін қызмет) облыстың жергілікті атқарушы органы ("Қостанай облысы әкімдігінің табиғи ресурстар және табиғат пайдалануды реттеу басқармасы" мемлекеттік мекемесі) (бұдан әрі – көрсетілетін қызметті беруші) көрсетеді.";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9" w:id="18"/>
    <w:p>
      <w:pPr>
        <w:spacing w:after="0"/>
        <w:ind w:left="0"/>
        <w:jc w:val="both"/>
      </w:pPr>
      <w:r>
        <w:rPr>
          <w:rFonts w:ascii="Times New Roman"/>
          <w:b w:val="false"/>
          <w:i w:val="false"/>
          <w:color w:val="000000"/>
          <w:sz w:val="28"/>
        </w:rPr>
        <w:t>
      "8. Мемлекеттік қызмет "Азаматтарға арналған үкімет" мемлекеттік корпорациясы" коммерциялық емес акционерлік қоғамының Қостанай облысы бойынша филиалы және "электрондық үкімет" веб-порталы арқылы көрсетілмейді.";</w:t>
      </w:r>
    </w:p>
    <w:bookmarkEnd w:id="18"/>
    <w:bookmarkStart w:name="z30" w:id="19"/>
    <w:p>
      <w:pPr>
        <w:spacing w:after="0"/>
        <w:ind w:left="0"/>
        <w:jc w:val="both"/>
      </w:pPr>
      <w:r>
        <w:rPr>
          <w:rFonts w:ascii="Times New Roman"/>
          <w:b w:val="false"/>
          <w:i w:val="false"/>
          <w:color w:val="000000"/>
          <w:sz w:val="28"/>
        </w:rPr>
        <w:t xml:space="preserve">
      көрсетілген қаулымен бекітілген "Пайдалы қазбалар жатқан алаңдарда құрылыс салуға, сондай-ақ жинақталған жерлерде жерасты құрылыстарын орналастыруға рұқсат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бөлімі мынадай редакцияда жазылсын:</w:t>
      </w:r>
    </w:p>
    <w:bookmarkStart w:name="z32" w:id="20"/>
    <w:p>
      <w:pPr>
        <w:spacing w:after="0"/>
        <w:ind w:left="0"/>
        <w:jc w:val="both"/>
      </w:pPr>
      <w:r>
        <w:rPr>
          <w:rFonts w:ascii="Times New Roman"/>
          <w:b w:val="false"/>
          <w:i w:val="false"/>
          <w:color w:val="000000"/>
          <w:sz w:val="28"/>
        </w:rPr>
        <w:t>
      "1. "Пайдалы қазбалар жатқан алаңдарда құрылыс салуға, сондай-ақ жинақталған жерлерде жерасты құрылыстарын орналастыруға рұқсат беру" мемлекеттік көрсетілетін қызметін (бұдан әрі – мемлекеттік көрсетілетін қызмет) облыстың жергілікті атқарушы органы ("Қостанай облысы әкімдігінің табиғи ресурстар және табиғат пайдалануды реттеу басқармасы" мемлекеттік мекемесі) (бұдан әрі – көрсетілетін қызметті беруші) көрсетеді.";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34" w:id="21"/>
    <w:p>
      <w:pPr>
        <w:spacing w:after="0"/>
        <w:ind w:left="0"/>
        <w:jc w:val="both"/>
      </w:pPr>
      <w:r>
        <w:rPr>
          <w:rFonts w:ascii="Times New Roman"/>
          <w:b w:val="false"/>
          <w:i w:val="false"/>
          <w:color w:val="000000"/>
          <w:sz w:val="28"/>
        </w:rPr>
        <w:t>
      "8. Мемлекеттік қызмет "Азаматтарға арналған үкімет" мемлекеттік корпорациясы" коммерциялық емес акционерлік қоғамының Қостанай облысы бойынша филиалы арқылы көрсетілмейді.";</w:t>
      </w:r>
    </w:p>
    <w:bookmarkEnd w:id="21"/>
    <w:bookmarkStart w:name="z35" w:id="22"/>
    <w:p>
      <w:pPr>
        <w:spacing w:after="0"/>
        <w:ind w:left="0"/>
        <w:jc w:val="both"/>
      </w:pPr>
      <w:r>
        <w:rPr>
          <w:rFonts w:ascii="Times New Roman"/>
          <w:b w:val="false"/>
          <w:i w:val="false"/>
          <w:color w:val="000000"/>
          <w:sz w:val="28"/>
        </w:rPr>
        <w:t xml:space="preserve">
      көрсетілген қаулымен бекітілген "Болашақ құрылыс учаскесі астындағы жер қойнауында пайдалы қазбалардың жоқ немесе оның аз мөлшерде екендігі туралы қорытынды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бөлімі мынадай редакцияда жазылсын:</w:t>
      </w:r>
    </w:p>
    <w:bookmarkStart w:name="z37" w:id="23"/>
    <w:p>
      <w:pPr>
        <w:spacing w:after="0"/>
        <w:ind w:left="0"/>
        <w:jc w:val="both"/>
      </w:pPr>
      <w:r>
        <w:rPr>
          <w:rFonts w:ascii="Times New Roman"/>
          <w:b w:val="false"/>
          <w:i w:val="false"/>
          <w:color w:val="000000"/>
          <w:sz w:val="28"/>
        </w:rPr>
        <w:t>
      "1. "Болашақ құрылыс учаскесі астындағы жер қойнауында пайдалы қазбалардың жоқ немесе оның аз мөлшерде екендігі туралы қорытынды беру" мемлекеттік көрсетілетін қызметін (бұдан әрі – мемлекеттік көрсетілетін қызмет) облыстың жергілікті атқарушы органы ("Қостанай облысы әкімдігінің табиғи ресурстар және табиғат пайдалануды реттеу басқармасы" мемлекеттік мекемесі) (бұдан әрі – көрсетілетін қызметті беруші) көрсетеді.";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39" w:id="24"/>
    <w:p>
      <w:pPr>
        <w:spacing w:after="0"/>
        <w:ind w:left="0"/>
        <w:jc w:val="both"/>
      </w:pPr>
      <w:r>
        <w:rPr>
          <w:rFonts w:ascii="Times New Roman"/>
          <w:b w:val="false"/>
          <w:i w:val="false"/>
          <w:color w:val="000000"/>
          <w:sz w:val="28"/>
        </w:rPr>
        <w:t>
      "8. Мемлекеттік қызмет "Азаматтарға арналған үкімет" мемлекеттік корпорациясы" коммерциялық емес акционерлік қоғамының Қостанай облысы бойынша филиалы арқылы көрсетілмейді.".</w:t>
      </w:r>
    </w:p>
    <w:bookmarkEnd w:id="24"/>
    <w:bookmarkStart w:name="z40" w:id="25"/>
    <w:p>
      <w:pPr>
        <w:spacing w:after="0"/>
        <w:ind w:left="0"/>
        <w:jc w:val="both"/>
      </w:pPr>
      <w:r>
        <w:rPr>
          <w:rFonts w:ascii="Times New Roman"/>
          <w:b w:val="false"/>
          <w:i w:val="false"/>
          <w:color w:val="000000"/>
          <w:sz w:val="28"/>
        </w:rPr>
        <w:t xml:space="preserve">
      2. Қостанай облысы әкімдігінің "Орман шаруашылығы саласындағы мемлекеттік көрсетілетін қызмет регламенттерін бекіту туралы" 2015 жылғы 30 қазандағы </w:t>
      </w:r>
      <w:r>
        <w:rPr>
          <w:rFonts w:ascii="Times New Roman"/>
          <w:b w:val="false"/>
          <w:i w:val="false"/>
          <w:color w:val="000000"/>
          <w:sz w:val="28"/>
        </w:rPr>
        <w:t>№ 460</w:t>
      </w:r>
      <w:r>
        <w:rPr>
          <w:rFonts w:ascii="Times New Roman"/>
          <w:b w:val="false"/>
          <w:i w:val="false"/>
          <w:color w:val="000000"/>
          <w:sz w:val="28"/>
        </w:rPr>
        <w:t xml:space="preserve"> қаулысында (2015 жылғы 16 желтоқсанда "Қостанай таңы" газетінде жарияланған, Нормативтік құқықтық актілерді мемлекеттік тіркеу тізілімінде № 6030 болып тіркелген):</w:t>
      </w:r>
    </w:p>
    <w:bookmarkEnd w:id="25"/>
    <w:bookmarkStart w:name="z41" w:id="26"/>
    <w:p>
      <w:pPr>
        <w:spacing w:after="0"/>
        <w:ind w:left="0"/>
        <w:jc w:val="both"/>
      </w:pPr>
      <w:r>
        <w:rPr>
          <w:rFonts w:ascii="Times New Roman"/>
          <w:b w:val="false"/>
          <w:i w:val="false"/>
          <w:color w:val="000000"/>
          <w:sz w:val="28"/>
        </w:rPr>
        <w:t xml:space="preserve">
      көрсетілген қаулымен бекітілген "Ағаш кесу және орман билетін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43" w:id="27"/>
    <w:p>
      <w:pPr>
        <w:spacing w:after="0"/>
        <w:ind w:left="0"/>
        <w:jc w:val="both"/>
      </w:pPr>
      <w:r>
        <w:rPr>
          <w:rFonts w:ascii="Times New Roman"/>
          <w:b w:val="false"/>
          <w:i w:val="false"/>
          <w:color w:val="000000"/>
          <w:sz w:val="28"/>
        </w:rPr>
        <w:t>
      "8. Мемлекеттік қызмет "Азаматтарға арналған үкімет" мемлекеттік корпорациясы" коммерциялық емес акционерлік қоғамының Қостанай облысы бойынша филиалы және "электрондық үкімет" веб-порталы арқылы көрсетілмейді.";</w:t>
      </w:r>
    </w:p>
    <w:bookmarkEnd w:id="27"/>
    <w:bookmarkStart w:name="z44" w:id="28"/>
    <w:p>
      <w:pPr>
        <w:spacing w:after="0"/>
        <w:ind w:left="0"/>
        <w:jc w:val="both"/>
      </w:pPr>
      <w:r>
        <w:rPr>
          <w:rFonts w:ascii="Times New Roman"/>
          <w:b w:val="false"/>
          <w:i w:val="false"/>
          <w:color w:val="000000"/>
          <w:sz w:val="28"/>
        </w:rPr>
        <w:t xml:space="preserve">
      көрсетілген қаулымен бекітілген "Мемлекеттік орман қоры учаскелерінде ұзақ мерзімді орман пайдалану шартын мемлекеттік тіркеу"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46" w:id="29"/>
    <w:p>
      <w:pPr>
        <w:spacing w:after="0"/>
        <w:ind w:left="0"/>
        <w:jc w:val="both"/>
      </w:pPr>
      <w:r>
        <w:rPr>
          <w:rFonts w:ascii="Times New Roman"/>
          <w:b w:val="false"/>
          <w:i w:val="false"/>
          <w:color w:val="000000"/>
          <w:sz w:val="28"/>
        </w:rPr>
        <w:t>
      "8. Мемлекеттік қызмет "Азаматтарға арналған үкімет" мемлекеттік корпорациясы" коммерциялық емес акционерлік қоғамының Қостанай облысы бойынша филиалы арқылы көрсетілмейді.".</w:t>
      </w:r>
    </w:p>
    <w:bookmarkEnd w:id="29"/>
    <w:bookmarkStart w:name="z47" w:id="30"/>
    <w:p>
      <w:pPr>
        <w:spacing w:after="0"/>
        <w:ind w:left="0"/>
        <w:jc w:val="both"/>
      </w:pPr>
      <w:r>
        <w:rPr>
          <w:rFonts w:ascii="Times New Roman"/>
          <w:b w:val="false"/>
          <w:i w:val="false"/>
          <w:color w:val="000000"/>
          <w:sz w:val="28"/>
        </w:rPr>
        <w:t xml:space="preserve">
      3. Қостанай облысы әкімдігінің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 регламентін бекіту туралы" 2015 жылғы 23 қарашадағы </w:t>
      </w:r>
      <w:r>
        <w:rPr>
          <w:rFonts w:ascii="Times New Roman"/>
          <w:b w:val="false"/>
          <w:i w:val="false"/>
          <w:color w:val="000000"/>
          <w:sz w:val="28"/>
        </w:rPr>
        <w:t>№ 503</w:t>
      </w:r>
      <w:r>
        <w:rPr>
          <w:rFonts w:ascii="Times New Roman"/>
          <w:b w:val="false"/>
          <w:i w:val="false"/>
          <w:color w:val="000000"/>
          <w:sz w:val="28"/>
        </w:rPr>
        <w:t xml:space="preserve"> қаулысында (2015 жылғы 26 желтоқсанда "Қостанай таңы" газетінде жарияланған, Нормативтік құқықтық актілерді мемлекеттік тіркеу тізілімінде № 6062 болып тіркелген):</w:t>
      </w:r>
    </w:p>
    <w:bookmarkEnd w:id="30"/>
    <w:bookmarkStart w:name="z48" w:id="31"/>
    <w:p>
      <w:pPr>
        <w:spacing w:after="0"/>
        <w:ind w:left="0"/>
        <w:jc w:val="both"/>
      </w:pPr>
      <w:r>
        <w:rPr>
          <w:rFonts w:ascii="Times New Roman"/>
          <w:b w:val="false"/>
          <w:i w:val="false"/>
          <w:color w:val="000000"/>
          <w:sz w:val="28"/>
        </w:rPr>
        <w:t xml:space="preserve">
      көрсетілген қаулымен бекітілген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бөлімі мынадай редакцияда жазылсын:</w:t>
      </w:r>
    </w:p>
    <w:bookmarkStart w:name="z50" w:id="32"/>
    <w:p>
      <w:pPr>
        <w:spacing w:after="0"/>
        <w:ind w:left="0"/>
        <w:jc w:val="both"/>
      </w:pPr>
      <w:r>
        <w:rPr>
          <w:rFonts w:ascii="Times New Roman"/>
          <w:b w:val="false"/>
          <w:i w:val="false"/>
          <w:color w:val="000000"/>
          <w:sz w:val="28"/>
        </w:rPr>
        <w:t>
      "Өтінішті қабылдау және мемлекеттік қызмет көрсету нәтижесін беру "Азаматтарға арналған үкімет" мемлекеттік корпорациясы" коммерциялық емес акционерлік қоғамының Қостанай облысы бойынша филиалы (бұдан әрі – Мемлекеттік корпорация) арқылы жүзеге асырылады.".</w:t>
      </w:r>
    </w:p>
    <w:bookmarkEnd w:id="32"/>
    <w:bookmarkStart w:name="z51" w:id="33"/>
    <w:p>
      <w:pPr>
        <w:spacing w:after="0"/>
        <w:ind w:left="0"/>
        <w:jc w:val="both"/>
      </w:pPr>
      <w:r>
        <w:rPr>
          <w:rFonts w:ascii="Times New Roman"/>
          <w:b w:val="false"/>
          <w:i w:val="false"/>
          <w:color w:val="000000"/>
          <w:sz w:val="28"/>
        </w:rPr>
        <w:t xml:space="preserve">
      4. Қостанай облысы әкімдігінің "Су объектілерін оқшауланған немесе бірлесіп пайдалануға конкурстық негізде беру" мемлекеттік көрсетілетін қызмет регламентін бекіту туралы" 2015 жылғы 23 қарашадағы </w:t>
      </w:r>
      <w:r>
        <w:rPr>
          <w:rFonts w:ascii="Times New Roman"/>
          <w:b w:val="false"/>
          <w:i w:val="false"/>
          <w:color w:val="000000"/>
          <w:sz w:val="28"/>
        </w:rPr>
        <w:t>№ 504</w:t>
      </w:r>
      <w:r>
        <w:rPr>
          <w:rFonts w:ascii="Times New Roman"/>
          <w:b w:val="false"/>
          <w:i w:val="false"/>
          <w:color w:val="000000"/>
          <w:sz w:val="28"/>
        </w:rPr>
        <w:t xml:space="preserve"> қаулысында (2015 жылғы 26 желтоқсанда "Қостанай таңы" газетінде жарияланған, Нормативтік құқықтық актілерді мемлекеттік тіркеу тізілімінде № 6073 болып тіркелген):</w:t>
      </w:r>
    </w:p>
    <w:bookmarkEnd w:id="33"/>
    <w:bookmarkStart w:name="z52" w:id="34"/>
    <w:p>
      <w:pPr>
        <w:spacing w:after="0"/>
        <w:ind w:left="0"/>
        <w:jc w:val="both"/>
      </w:pPr>
      <w:r>
        <w:rPr>
          <w:rFonts w:ascii="Times New Roman"/>
          <w:b w:val="false"/>
          <w:i w:val="false"/>
          <w:color w:val="000000"/>
          <w:sz w:val="28"/>
        </w:rPr>
        <w:t xml:space="preserve">
      көрсетілген қаулымен бекітілген "Су объектілерін оқшауланған немесе бірлесіп пайдалануға конкурстық негізде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бөлімі мынадай редакцияда жазылсын:</w:t>
      </w:r>
    </w:p>
    <w:bookmarkStart w:name="z54" w:id="35"/>
    <w:p>
      <w:pPr>
        <w:spacing w:after="0"/>
        <w:ind w:left="0"/>
        <w:jc w:val="both"/>
      </w:pPr>
      <w:r>
        <w:rPr>
          <w:rFonts w:ascii="Times New Roman"/>
          <w:b w:val="false"/>
          <w:i w:val="false"/>
          <w:color w:val="000000"/>
          <w:sz w:val="28"/>
        </w:rPr>
        <w:t>
      "Өтінішті қабылдау және мемлекеттік қызмет көрсету нәтижесін беру "Азаматтарға арналған үкімет" мемлекеттік корпорациясы" коммерциялық емес акционерлік қоғамының Қостанай облысы бойынша филиалы (бұдан әрі – Мемлекеттік корпорация) арқылы жүзеге асырылады.".</w:t>
      </w:r>
    </w:p>
    <w:bookmarkEnd w:id="35"/>
    <w:bookmarkStart w:name="z55" w:id="36"/>
    <w:p>
      <w:pPr>
        <w:spacing w:after="0"/>
        <w:ind w:left="0"/>
        <w:jc w:val="both"/>
      </w:pPr>
      <w:r>
        <w:rPr>
          <w:rFonts w:ascii="Times New Roman"/>
          <w:b w:val="false"/>
          <w:i w:val="false"/>
          <w:color w:val="000000"/>
          <w:sz w:val="28"/>
        </w:rPr>
        <w:t xml:space="preserve">
      5. Қостанай облысы әкімдігінің "Жануарлар дүниесі саласындағы мемлекеттік көрсетілетін қызмет регламенттерін бекіту туралы" 2015 жылғы 23 қарашадағы </w:t>
      </w:r>
      <w:r>
        <w:rPr>
          <w:rFonts w:ascii="Times New Roman"/>
          <w:b w:val="false"/>
          <w:i w:val="false"/>
          <w:color w:val="000000"/>
          <w:sz w:val="28"/>
        </w:rPr>
        <w:t>№ 510</w:t>
      </w:r>
      <w:r>
        <w:rPr>
          <w:rFonts w:ascii="Times New Roman"/>
          <w:b w:val="false"/>
          <w:i w:val="false"/>
          <w:color w:val="000000"/>
          <w:sz w:val="28"/>
        </w:rPr>
        <w:t xml:space="preserve"> қаулысында (2015 жылғы 25 желтоқсанда "Қостанай таңы" газетінде жарияланған, Нормативтік құқықтық актілерді мемлекеттік тіркеу тізілімінде № 6075 болып тіркелген):</w:t>
      </w:r>
    </w:p>
    <w:bookmarkEnd w:id="36"/>
    <w:bookmarkStart w:name="z56" w:id="37"/>
    <w:p>
      <w:pPr>
        <w:spacing w:after="0"/>
        <w:ind w:left="0"/>
        <w:jc w:val="both"/>
      </w:pPr>
      <w:r>
        <w:rPr>
          <w:rFonts w:ascii="Times New Roman"/>
          <w:b w:val="false"/>
          <w:i w:val="false"/>
          <w:color w:val="000000"/>
          <w:sz w:val="28"/>
        </w:rPr>
        <w:t xml:space="preserve">
      көрсетілген қаулымен бекітілген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58" w:id="38"/>
    <w:p>
      <w:pPr>
        <w:spacing w:after="0"/>
        <w:ind w:left="0"/>
        <w:jc w:val="both"/>
      </w:pPr>
      <w:r>
        <w:rPr>
          <w:rFonts w:ascii="Times New Roman"/>
          <w:b w:val="false"/>
          <w:i w:val="false"/>
          <w:color w:val="000000"/>
          <w:sz w:val="28"/>
        </w:rPr>
        <w:t>
      "8. Мемлекеттік қызмет "Азаматтарға арналған үкімет" мемлекеттік корпорациясы" коммерциялық емес акционерлік қоғамының Қостанай облысы бойынша филиалы және "электрондық үкімет" веб-порталы арқылы көрсетілмейді.";</w:t>
      </w:r>
    </w:p>
    <w:bookmarkEnd w:id="38"/>
    <w:bookmarkStart w:name="z59" w:id="39"/>
    <w:p>
      <w:pPr>
        <w:spacing w:after="0"/>
        <w:ind w:left="0"/>
        <w:jc w:val="both"/>
      </w:pPr>
      <w:r>
        <w:rPr>
          <w:rFonts w:ascii="Times New Roman"/>
          <w:b w:val="false"/>
          <w:i w:val="false"/>
          <w:color w:val="000000"/>
          <w:sz w:val="28"/>
        </w:rPr>
        <w:t xml:space="preserve">
      көрсетілген қаулымен бекітілген "Жануарлар дүниесін пайдалануға рұқсат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61" w:id="40"/>
    <w:p>
      <w:pPr>
        <w:spacing w:after="0"/>
        <w:ind w:left="0"/>
        <w:jc w:val="both"/>
      </w:pPr>
      <w:r>
        <w:rPr>
          <w:rFonts w:ascii="Times New Roman"/>
          <w:b w:val="false"/>
          <w:i w:val="false"/>
          <w:color w:val="000000"/>
          <w:sz w:val="28"/>
        </w:rPr>
        <w:t>
      "8. Мемлекеттік қызмет "Азаматтарға арналған үкімет" мемлекеттік корпорациясы" коммерциялық емес акционерлік қоғамының Қостанай облысы бойынша филиалы арқылы көрсетілмейді.".</w:t>
      </w:r>
    </w:p>
    <w:bookmarkEnd w:id="40"/>
    <w:bookmarkStart w:name="z62" w:id="41"/>
    <w:p>
      <w:pPr>
        <w:spacing w:after="0"/>
        <w:ind w:left="0"/>
        <w:jc w:val="both"/>
      </w:pPr>
      <w:r>
        <w:rPr>
          <w:rFonts w:ascii="Times New Roman"/>
          <w:b w:val="false"/>
          <w:i w:val="false"/>
          <w:color w:val="000000"/>
          <w:sz w:val="28"/>
        </w:rPr>
        <w:t xml:space="preserve">
      6. Қостанай облысы әкімдігінің "Қоршаған ортаны қорғау саласындағы мемлекеттік көрсетілетін қызметтер регламенттерін бекіту туралы" 2016 жылғы 4 шілдедегі </w:t>
      </w:r>
      <w:r>
        <w:rPr>
          <w:rFonts w:ascii="Times New Roman"/>
          <w:b w:val="false"/>
          <w:i w:val="false"/>
          <w:color w:val="000000"/>
          <w:sz w:val="28"/>
        </w:rPr>
        <w:t>№ 323</w:t>
      </w:r>
      <w:r>
        <w:rPr>
          <w:rFonts w:ascii="Times New Roman"/>
          <w:b w:val="false"/>
          <w:i w:val="false"/>
          <w:color w:val="000000"/>
          <w:sz w:val="28"/>
        </w:rPr>
        <w:t xml:space="preserve"> қаулысында (2016 жылғы 17 тамызда "Әділет" ақпараттық-құқықтық жүйесінде жарияланған, Нормативтік құқықтық актілерді мемлекеттік тіркеу тізілімінде № 6570 болып тіркелген):</w:t>
      </w:r>
    </w:p>
    <w:bookmarkEnd w:id="41"/>
    <w:bookmarkStart w:name="z63" w:id="42"/>
    <w:p>
      <w:pPr>
        <w:spacing w:after="0"/>
        <w:ind w:left="0"/>
        <w:jc w:val="both"/>
      </w:pPr>
      <w:r>
        <w:rPr>
          <w:rFonts w:ascii="Times New Roman"/>
          <w:b w:val="false"/>
          <w:i w:val="false"/>
          <w:color w:val="000000"/>
          <w:sz w:val="28"/>
        </w:rPr>
        <w:t xml:space="preserve">
      көрсетілген қаулымен бекітілген "II, III және IV санаттардағы объектілер үшін қоршаған ортаға эмиссияға рұқсат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тармақшасы мынадай редакцияда жазылсын:</w:t>
      </w:r>
    </w:p>
    <w:bookmarkStart w:name="z65" w:id="43"/>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қоғамының Қостанай облысы бойынша филиалы (бұдан әрі – Мемлекеттік корпорация);";</w:t>
      </w:r>
    </w:p>
    <w:bookmarkEnd w:id="43"/>
    <w:bookmarkStart w:name="z66" w:id="44"/>
    <w:p>
      <w:pPr>
        <w:spacing w:after="0"/>
        <w:ind w:left="0"/>
        <w:jc w:val="both"/>
      </w:pPr>
      <w:r>
        <w:rPr>
          <w:rFonts w:ascii="Times New Roman"/>
          <w:b w:val="false"/>
          <w:i w:val="false"/>
          <w:color w:val="000000"/>
          <w:sz w:val="28"/>
        </w:rPr>
        <w:t xml:space="preserve">
      көрсетілген қаулымен бекітілген "II, III және IV санаттардағы объектілер үшін мемлекеттік экологиялық сараптама қорытындысын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тармақшасы мынадай редакцияда жазылсын:</w:t>
      </w:r>
    </w:p>
    <w:bookmarkStart w:name="z68" w:id="45"/>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қоғамының Қостанай облысы бойынша филиалы (бұдан әрі – Мемлекеттік корпорация);".</w:t>
      </w:r>
    </w:p>
    <w:bookmarkEnd w:id="45"/>
    <w:bookmarkStart w:name="z69" w:id="46"/>
    <w:p>
      <w:pPr>
        <w:spacing w:after="0"/>
        <w:ind w:left="0"/>
        <w:jc w:val="both"/>
      </w:pPr>
      <w:r>
        <w:rPr>
          <w:rFonts w:ascii="Times New Roman"/>
          <w:b w:val="false"/>
          <w:i w:val="false"/>
          <w:color w:val="000000"/>
          <w:sz w:val="28"/>
        </w:rPr>
        <w:t xml:space="preserve">
      7. Қостанай облысы әкімдігінің "Кең таралған пайдалы қазбаларды барлауға, өндіруге жер қойнауын пайдалану құқығының кепіл шартын тіркеу" мемлекеттік көрсетілетін қызмет регламентін бекіту туралы" 2016 жылғы 8 шілдедегі </w:t>
      </w:r>
      <w:r>
        <w:rPr>
          <w:rFonts w:ascii="Times New Roman"/>
          <w:b w:val="false"/>
          <w:i w:val="false"/>
          <w:color w:val="000000"/>
          <w:sz w:val="28"/>
        </w:rPr>
        <w:t>№ 326</w:t>
      </w:r>
      <w:r>
        <w:rPr>
          <w:rFonts w:ascii="Times New Roman"/>
          <w:b w:val="false"/>
          <w:i w:val="false"/>
          <w:color w:val="000000"/>
          <w:sz w:val="28"/>
        </w:rPr>
        <w:t xml:space="preserve"> қаулысында (2016 жылғы 20 тамызда "Костанайские новости" газетінде жарияланған, Нормативтік құқықтық актілерді мемлекеттік тіркеу тізілімінде № 6575 болып тіркелген):</w:t>
      </w:r>
    </w:p>
    <w:bookmarkEnd w:id="46"/>
    <w:bookmarkStart w:name="z70" w:id="47"/>
    <w:p>
      <w:pPr>
        <w:spacing w:after="0"/>
        <w:ind w:left="0"/>
        <w:jc w:val="both"/>
      </w:pPr>
      <w:r>
        <w:rPr>
          <w:rFonts w:ascii="Times New Roman"/>
          <w:b w:val="false"/>
          <w:i w:val="false"/>
          <w:color w:val="000000"/>
          <w:sz w:val="28"/>
        </w:rPr>
        <w:t xml:space="preserve">
      көрсетілген қаулымен бекітілген "Кең таралған пайдалы қазбаларды барлауға, өндіруге жер қойнауын пайдалану құқығының кепіл шартын тіркеу"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2" w:id="48"/>
    <w:p>
      <w:pPr>
        <w:spacing w:after="0"/>
        <w:ind w:left="0"/>
        <w:jc w:val="both"/>
      </w:pPr>
      <w:r>
        <w:rPr>
          <w:rFonts w:ascii="Times New Roman"/>
          <w:b w:val="false"/>
          <w:i w:val="false"/>
          <w:color w:val="000000"/>
          <w:sz w:val="28"/>
        </w:rPr>
        <w:t>
      "1. "Кең таралған пайдалы қазбаларды барлауға, өндіруге жер қойнауын пайдалану құқығының кепіл шартын тіркеу" мемлекеттік қызметін (бұдан әрі – мемлекеттік көрсетілетін қызмет) облыстың жергілікті атқарушы органы ("Қостанай облысы әкімдігінің табиғи ресурстар және табиғат пайдалануды реттеу басқармасы" мемлекеттік мекемесі) (бұдан әрі – көрсетілетін қызметті беруші) көрсетеді.</w:t>
      </w:r>
    </w:p>
    <w:bookmarkEnd w:id="48"/>
    <w:bookmarkStart w:name="z73" w:id="49"/>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w:t>
      </w:r>
    </w:p>
    <w:bookmarkEnd w:id="49"/>
    <w:bookmarkStart w:name="z74" w:id="50"/>
    <w:p>
      <w:pPr>
        <w:spacing w:after="0"/>
        <w:ind w:left="0"/>
        <w:jc w:val="both"/>
      </w:pPr>
      <w:r>
        <w:rPr>
          <w:rFonts w:ascii="Times New Roman"/>
          <w:b w:val="false"/>
          <w:i w:val="false"/>
          <w:color w:val="000000"/>
          <w:sz w:val="28"/>
        </w:rPr>
        <w:t>
      1) көрсетілетін қызметті берушінің кеңсесі;</w:t>
      </w:r>
    </w:p>
    <w:bookmarkEnd w:id="50"/>
    <w:bookmarkStart w:name="z75" w:id="51"/>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қоғамының Қостанай облысы бойынша филиалы (бұдан әрі - Мемлекеттік корпорация);</w:t>
      </w:r>
    </w:p>
    <w:bookmarkEnd w:id="51"/>
    <w:bookmarkStart w:name="z76" w:id="52"/>
    <w:p>
      <w:pPr>
        <w:spacing w:after="0"/>
        <w:ind w:left="0"/>
        <w:jc w:val="both"/>
      </w:pPr>
      <w:r>
        <w:rPr>
          <w:rFonts w:ascii="Times New Roman"/>
          <w:b w:val="false"/>
          <w:i w:val="false"/>
          <w:color w:val="000000"/>
          <w:sz w:val="28"/>
        </w:rPr>
        <w:t>
      3) "электрондық үкіметтің" веб-порталы (бұдан әрі - Портал) арқылы жүзеге асырылады.".</w:t>
      </w:r>
    </w:p>
    <w:bookmarkEnd w:id="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