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950b85" w14:textId="6950b8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Су қорғау аймақтары мен белдеулерін және оларды шаруашылықта пайдаланудың режимі мен ерекше жағдайларын белгілеу жөніндегі әкімдіктің кейбір қаулыларына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әкімдігінің 2019 жылғы 15 сәуірдегі № 155 қаулысы. Қостанай облысының Әділет департаментінде 2019 жылғы 16 сәуірде № 8357 болып тіркелді. Күші жойылды - Қостанай облысы әкімдігінің 2022 жылғы 3 тамыздағы № 344 қаулысымен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әкімдігінің 03.08.2022 </w:t>
      </w:r>
      <w:r>
        <w:rPr>
          <w:rFonts w:ascii="Times New Roman"/>
          <w:b w:val="false"/>
          <w:i w:val="false"/>
          <w:color w:val="ff0000"/>
          <w:sz w:val="28"/>
        </w:rPr>
        <w:t>№ 344</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"Қостанай облысы Таран ауданының кейбір әкімшілік-аумақтық бірліктерін қайта атау туралы" Қостанай облысы әкімдігінің 2018 жылғы 12 желтоқсандағы № 20 және Қостанай облысы мәслихатының 2018 жылғы 12 желтоқсандағы </w:t>
      </w:r>
      <w:r>
        <w:rPr>
          <w:rFonts w:ascii="Times New Roman"/>
          <w:b w:val="false"/>
          <w:i w:val="false"/>
          <w:color w:val="000000"/>
          <w:sz w:val="28"/>
        </w:rPr>
        <w:t>№ 349</w:t>
      </w:r>
      <w:r>
        <w:rPr>
          <w:rFonts w:ascii="Times New Roman"/>
          <w:b w:val="false"/>
          <w:i w:val="false"/>
          <w:color w:val="000000"/>
          <w:sz w:val="28"/>
        </w:rPr>
        <w:t xml:space="preserve"> бірлескен қаулысы мен шешіміне (Нормативтік құқықтық актілерді мемлекеттік тіркеу тізілімінде № 8174 болып тіркелген) сәйкес Қостанай облысының әкімдігі ҚАУЛЫ ЕТЕДІ:</w:t>
      </w:r>
    </w:p>
    <w:bookmarkStart w:name="z5"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1-қосымшасына</w:t>
      </w:r>
      <w:r>
        <w:rPr>
          <w:rFonts w:ascii="Times New Roman"/>
          <w:b w:val="false"/>
          <w:i w:val="false"/>
          <w:color w:val="000000"/>
          <w:sz w:val="28"/>
        </w:rPr>
        <w:t xml:space="preserve"> сәйкес Қостанай облысы әкімдігінің кейбір қаулыларына өзгерістер енгізілсін.</w:t>
      </w:r>
    </w:p>
    <w:bookmarkEnd w:id="1"/>
    <w:bookmarkStart w:name="z6" w:id="2"/>
    <w:p>
      <w:pPr>
        <w:spacing w:after="0"/>
        <w:ind w:left="0"/>
        <w:jc w:val="both"/>
      </w:pPr>
      <w:r>
        <w:rPr>
          <w:rFonts w:ascii="Times New Roman"/>
          <w:b w:val="false"/>
          <w:i w:val="false"/>
          <w:color w:val="000000"/>
          <w:sz w:val="28"/>
        </w:rPr>
        <w:t>
      2. "Қостанай облысы әкімдігінің табиғи ресурстар және табиғат пайдалануды реттеу басқармасы" мемлекеттік мекемесі Қазақстан Республикасының заңнамасымен белгіленген тәртіпте:</w:t>
      </w:r>
    </w:p>
    <w:bookmarkEnd w:id="2"/>
    <w:bookmarkStart w:name="z7" w:id="3"/>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3"/>
    <w:bookmarkStart w:name="z8" w:id="4"/>
    <w:p>
      <w:pPr>
        <w:spacing w:after="0"/>
        <w:ind w:left="0"/>
        <w:jc w:val="both"/>
      </w:pPr>
      <w:r>
        <w:rPr>
          <w:rFonts w:ascii="Times New Roman"/>
          <w:b w:val="false"/>
          <w:i w:val="false"/>
          <w:color w:val="000000"/>
          <w:sz w:val="28"/>
        </w:rPr>
        <w:t>
      2) осы қаулы мемлекеттік тіркелген күннен бастап күнтізбелік он күн ішінде оның қазақ және орыс тілдеріндегі қағаз және электрондық түрдегі көшірмесін "Қазақстан Республикасының Заңнама және құқықтық ақпарат институты"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жіберілуін;</w:t>
      </w:r>
    </w:p>
    <w:bookmarkEnd w:id="4"/>
    <w:bookmarkStart w:name="z9" w:id="5"/>
    <w:p>
      <w:pPr>
        <w:spacing w:after="0"/>
        <w:ind w:left="0"/>
        <w:jc w:val="both"/>
      </w:pPr>
      <w:r>
        <w:rPr>
          <w:rFonts w:ascii="Times New Roman"/>
          <w:b w:val="false"/>
          <w:i w:val="false"/>
          <w:color w:val="000000"/>
          <w:sz w:val="28"/>
        </w:rPr>
        <w:t>
      3) осы қаулыны ресми жарияланғанынан кейін Қостанай облысы әкімдігінің интернет-ресурсында орналастырылуын қамтамасыз етсін.</w:t>
      </w:r>
    </w:p>
    <w:bookmarkEnd w:id="5"/>
    <w:bookmarkStart w:name="z10" w:id="6"/>
    <w:p>
      <w:pPr>
        <w:spacing w:after="0"/>
        <w:ind w:left="0"/>
        <w:jc w:val="both"/>
      </w:pPr>
      <w:r>
        <w:rPr>
          <w:rFonts w:ascii="Times New Roman"/>
          <w:b w:val="false"/>
          <w:i w:val="false"/>
          <w:color w:val="000000"/>
          <w:sz w:val="28"/>
        </w:rPr>
        <w:t>
      3. Осы қаулының орындалуын бақылау Қостанай облысы әкімінің жетекшілік ететін орынбасарына жүктелсін.</w:t>
      </w:r>
    </w:p>
    <w:bookmarkEnd w:id="6"/>
    <w:bookmarkStart w:name="z11" w:id="7"/>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2019 жылғы 15 сәуірдегі</w:t>
            </w:r>
            <w:r>
              <w:br/>
            </w:r>
            <w:r>
              <w:rPr>
                <w:rFonts w:ascii="Times New Roman"/>
                <w:b w:val="false"/>
                <w:i w:val="false"/>
                <w:color w:val="000000"/>
                <w:sz w:val="20"/>
              </w:rPr>
              <w:t>№ 155 қаулысына 1-қосымша</w:t>
            </w:r>
          </w:p>
        </w:tc>
      </w:tr>
    </w:tbl>
    <w:bookmarkStart w:name="z13" w:id="8"/>
    <w:p>
      <w:pPr>
        <w:spacing w:after="0"/>
        <w:ind w:left="0"/>
        <w:jc w:val="left"/>
      </w:pPr>
      <w:r>
        <w:rPr>
          <w:rFonts w:ascii="Times New Roman"/>
          <w:b/>
          <w:i w:val="false"/>
          <w:color w:val="000000"/>
        </w:rPr>
        <w:t xml:space="preserve"> Қостанай облысы әкімдігінің өзгерістер енгізілетін кейбір қаулыларының тізбесі</w:t>
      </w:r>
    </w:p>
    <w:bookmarkEnd w:id="8"/>
    <w:bookmarkStart w:name="z14" w:id="9"/>
    <w:p>
      <w:pPr>
        <w:spacing w:after="0"/>
        <w:ind w:left="0"/>
        <w:jc w:val="both"/>
      </w:pPr>
      <w:r>
        <w:rPr>
          <w:rFonts w:ascii="Times New Roman"/>
          <w:b w:val="false"/>
          <w:i w:val="false"/>
          <w:color w:val="000000"/>
          <w:sz w:val="28"/>
        </w:rPr>
        <w:t xml:space="preserve">
      1. Қостанай облысы әкімдігінің "Қостанай облысы Таран ауданының Асенкритов ауылдық округінің Николаев ауылындағы, Таран ауылдық округіндегі "Сулу" жауапкершілігі шектеулі серіктестігінің жер учаскелері шегінде Аят өзенінің су қорғау аймағы мен белдеуін, оларды шаруақорлықпен пайдаланудың ерекше жағдайларын және режимін белгілеу туралы" 2012 жылғы 28 мамырдағы </w:t>
      </w:r>
      <w:r>
        <w:rPr>
          <w:rFonts w:ascii="Times New Roman"/>
          <w:b w:val="false"/>
          <w:i w:val="false"/>
          <w:color w:val="000000"/>
          <w:sz w:val="28"/>
        </w:rPr>
        <w:t>№ 251</w:t>
      </w:r>
      <w:r>
        <w:rPr>
          <w:rFonts w:ascii="Times New Roman"/>
          <w:b w:val="false"/>
          <w:i w:val="false"/>
          <w:color w:val="000000"/>
          <w:sz w:val="28"/>
        </w:rPr>
        <w:t xml:space="preserve"> қаулысының (2012 жылғы 19 маусымда "Қостанай таңы" газетінде жарияланған, Нормативтік құқықтық актілерді мемлекеттік тіркеу тізілімінде № 3808 болып тіркелген):</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жаңа редакцияда жазылсын:</w:t>
      </w:r>
    </w:p>
    <w:bookmarkStart w:name="z16" w:id="10"/>
    <w:p>
      <w:pPr>
        <w:spacing w:after="0"/>
        <w:ind w:left="0"/>
        <w:jc w:val="both"/>
      </w:pPr>
      <w:r>
        <w:rPr>
          <w:rFonts w:ascii="Times New Roman"/>
          <w:b w:val="false"/>
          <w:i w:val="false"/>
          <w:color w:val="000000"/>
          <w:sz w:val="28"/>
        </w:rPr>
        <w:t>
      "Қостанай облысы Таран ауданының Асенкритов ауылдық округінің Николаев ауылындағы, Әйет ауылдық округіндегі "Сулу" жауапкершілігі шектеулі серіктестігінің жер учаскелері шегінде Әйет өзенінің су қорғау аймағы мен белдеуін, оларды шаруашылықта пайдаланудың режимі мен ерекше жағдайларын белгілеу туралы";</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2-тармақтар</w:t>
      </w:r>
      <w:r>
        <w:rPr>
          <w:rFonts w:ascii="Times New Roman"/>
          <w:b w:val="false"/>
          <w:i w:val="false"/>
          <w:color w:val="000000"/>
          <w:sz w:val="28"/>
        </w:rPr>
        <w:t xml:space="preserve"> жаңа редакцияда жазылсын:</w:t>
      </w:r>
    </w:p>
    <w:bookmarkStart w:name="z18" w:id="11"/>
    <w:p>
      <w:pPr>
        <w:spacing w:after="0"/>
        <w:ind w:left="0"/>
        <w:jc w:val="both"/>
      </w:pPr>
      <w:r>
        <w:rPr>
          <w:rFonts w:ascii="Times New Roman"/>
          <w:b w:val="false"/>
          <w:i w:val="false"/>
          <w:color w:val="000000"/>
          <w:sz w:val="28"/>
        </w:rPr>
        <w:t xml:space="preserve">
      "1. Уәкілетті органдармен келісілген, бекітілген жобалық құжаттама негізінде осы қаулының </w:t>
      </w:r>
      <w:r>
        <w:rPr>
          <w:rFonts w:ascii="Times New Roman"/>
          <w:b w:val="false"/>
          <w:i w:val="false"/>
          <w:color w:val="000000"/>
          <w:sz w:val="28"/>
        </w:rPr>
        <w:t>1-қосымшасына</w:t>
      </w:r>
      <w:r>
        <w:rPr>
          <w:rFonts w:ascii="Times New Roman"/>
          <w:b w:val="false"/>
          <w:i w:val="false"/>
          <w:color w:val="000000"/>
          <w:sz w:val="28"/>
        </w:rPr>
        <w:t xml:space="preserve"> сәйкес Қостанай облысы Таран ауданының Асенкритов ауылдық округінің Николаев ауылындағы, Әйет ауылдық округіндегі "Сулу" жауапкершілігі шектеулі серіктестігінің жер учаскелері шегінде Әйет өзенінің су қорғау аймағы мен белдеуі белгіленсін.</w:t>
      </w:r>
    </w:p>
    <w:bookmarkEnd w:id="11"/>
    <w:bookmarkStart w:name="z19" w:id="12"/>
    <w:p>
      <w:pPr>
        <w:spacing w:after="0"/>
        <w:ind w:left="0"/>
        <w:jc w:val="both"/>
      </w:pPr>
      <w:r>
        <w:rPr>
          <w:rFonts w:ascii="Times New Roman"/>
          <w:b w:val="false"/>
          <w:i w:val="false"/>
          <w:color w:val="000000"/>
          <w:sz w:val="28"/>
        </w:rPr>
        <w:t xml:space="preserve">
      2. Қостанай облысы Таран ауданының Асенкритов ауылдық округінің Николаев ауылындағы, Әйет ауылдық округіндегі "Сулу" жауапкершілігі шектеулі серіктестігінің жер учаскелері шегінде Әйет өзенінің су қорғау аймағы мен белдеуін шаруақорлықпен пайдаланудың ерекше жағдайлары және режимі осы қаулының </w:t>
      </w:r>
      <w:r>
        <w:rPr>
          <w:rFonts w:ascii="Times New Roman"/>
          <w:b w:val="false"/>
          <w:i w:val="false"/>
          <w:color w:val="000000"/>
          <w:sz w:val="28"/>
        </w:rPr>
        <w:t>2-қосымшасына</w:t>
      </w:r>
      <w:r>
        <w:rPr>
          <w:rFonts w:ascii="Times New Roman"/>
          <w:b w:val="false"/>
          <w:i w:val="false"/>
          <w:color w:val="000000"/>
          <w:sz w:val="28"/>
        </w:rPr>
        <w:t xml:space="preserve"> сәйкес белгіленсін.";</w:t>
      </w:r>
    </w:p>
    <w:bookmarkEnd w:id="12"/>
    <w:bookmarkStart w:name="z20" w:id="13"/>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1-қосымшасы</w:t>
      </w:r>
      <w:r>
        <w:rPr>
          <w:rFonts w:ascii="Times New Roman"/>
          <w:b w:val="false"/>
          <w:i w:val="false"/>
          <w:color w:val="000000"/>
          <w:sz w:val="28"/>
        </w:rPr>
        <w:t xml:space="preserve"> осы қаулының </w:t>
      </w:r>
      <w:r>
        <w:rPr>
          <w:rFonts w:ascii="Times New Roman"/>
          <w:b w:val="false"/>
          <w:i w:val="false"/>
          <w:color w:val="000000"/>
          <w:sz w:val="28"/>
        </w:rPr>
        <w:t>2-қосымшасына</w:t>
      </w:r>
      <w:r>
        <w:rPr>
          <w:rFonts w:ascii="Times New Roman"/>
          <w:b w:val="false"/>
          <w:i w:val="false"/>
          <w:color w:val="000000"/>
          <w:sz w:val="28"/>
        </w:rPr>
        <w:t xml:space="preserve"> сәйкес жаңа редакцияда жазылсын;</w:t>
      </w:r>
    </w:p>
    <w:bookmarkEnd w:id="13"/>
    <w:bookmarkStart w:name="z21" w:id="14"/>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2-қосымшасында</w:t>
      </w:r>
      <w:r>
        <w:rPr>
          <w:rFonts w:ascii="Times New Roman"/>
          <w:b w:val="false"/>
          <w:i w:val="false"/>
          <w:color w:val="000000"/>
          <w:sz w:val="28"/>
        </w:rPr>
        <w:t>:</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жаңа редакцияда жазылсын:</w:t>
      </w:r>
    </w:p>
    <w:bookmarkStart w:name="z23" w:id="15"/>
    <w:p>
      <w:pPr>
        <w:spacing w:after="0"/>
        <w:ind w:left="0"/>
        <w:jc w:val="both"/>
      </w:pPr>
      <w:r>
        <w:rPr>
          <w:rFonts w:ascii="Times New Roman"/>
          <w:b w:val="false"/>
          <w:i w:val="false"/>
          <w:color w:val="000000"/>
          <w:sz w:val="28"/>
        </w:rPr>
        <w:t>
      "Қостанай облысы Таран ауданының Асенкритов ауылдық округінің Николаев ауылындағы, Әйет ауылдық округіндегі "Сулу" жауапкершілігі шектеулі серіктестігінің жер учаскелері шегінде Әйет өзенінің су қорғау аймағы мен белдеуін шаруашылықта пайдаланудың режимі мен ерекше жағдайлары".</w:t>
      </w:r>
    </w:p>
    <w:bookmarkEnd w:id="15"/>
    <w:bookmarkStart w:name="z24" w:id="16"/>
    <w:p>
      <w:pPr>
        <w:spacing w:after="0"/>
        <w:ind w:left="0"/>
        <w:jc w:val="both"/>
      </w:pPr>
      <w:r>
        <w:rPr>
          <w:rFonts w:ascii="Times New Roman"/>
          <w:b w:val="false"/>
          <w:i w:val="false"/>
          <w:color w:val="000000"/>
          <w:sz w:val="28"/>
        </w:rPr>
        <w:t xml:space="preserve">
      2. Қостанай облысы әкімдігінің "Таран ауданының Таран ауылындағы "Адлет-Т" жауапкершілігі шектеулі серіктестігінің жер учаскелері шегінде Аят өзенінің су қорғау аймағы мен белдеуін, оларды шаруашылықта пайдаланудың режимі мен ерекше жағдайларын белгілеу туралы" 2012 жылғы 19 қазандағы </w:t>
      </w:r>
      <w:r>
        <w:rPr>
          <w:rFonts w:ascii="Times New Roman"/>
          <w:b w:val="false"/>
          <w:i w:val="false"/>
          <w:color w:val="000000"/>
          <w:sz w:val="28"/>
        </w:rPr>
        <w:t>№ 462</w:t>
      </w:r>
      <w:r>
        <w:rPr>
          <w:rFonts w:ascii="Times New Roman"/>
          <w:b w:val="false"/>
          <w:i w:val="false"/>
          <w:color w:val="000000"/>
          <w:sz w:val="28"/>
        </w:rPr>
        <w:t xml:space="preserve"> қаулысының (2012 жылғы 27 қарашада "Костанайские новости" газетінде жарияланған, Нормативтік құқықтық актілерді мемлекеттік тіркеу тізілімінде № 3872 болып тіркелген):</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жаңа редакцияда жазылсын:</w:t>
      </w:r>
    </w:p>
    <w:bookmarkStart w:name="z26" w:id="17"/>
    <w:p>
      <w:pPr>
        <w:spacing w:after="0"/>
        <w:ind w:left="0"/>
        <w:jc w:val="both"/>
      </w:pPr>
      <w:r>
        <w:rPr>
          <w:rFonts w:ascii="Times New Roman"/>
          <w:b w:val="false"/>
          <w:i w:val="false"/>
          <w:color w:val="000000"/>
          <w:sz w:val="28"/>
        </w:rPr>
        <w:t>
      "Таран ауданының Әйет ауылындағы "Адлет-Т" жауапкершілігі шектеулі серіктестігінің жер учаскелері шегінде Әйет өзенінің су қорғау аймағы мен белдеуін, оларды шаруашылықта пайдаланудың режимі мен ерекше жағдайларын белгілеу туралы";</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2-тармақтар</w:t>
      </w:r>
      <w:r>
        <w:rPr>
          <w:rFonts w:ascii="Times New Roman"/>
          <w:b w:val="false"/>
          <w:i w:val="false"/>
          <w:color w:val="000000"/>
          <w:sz w:val="28"/>
        </w:rPr>
        <w:t xml:space="preserve"> жаңа редакцияда жазылсын:</w:t>
      </w:r>
    </w:p>
    <w:bookmarkStart w:name="z28" w:id="18"/>
    <w:p>
      <w:pPr>
        <w:spacing w:after="0"/>
        <w:ind w:left="0"/>
        <w:jc w:val="both"/>
      </w:pPr>
      <w:r>
        <w:rPr>
          <w:rFonts w:ascii="Times New Roman"/>
          <w:b w:val="false"/>
          <w:i w:val="false"/>
          <w:color w:val="000000"/>
          <w:sz w:val="28"/>
        </w:rPr>
        <w:t xml:space="preserve">
      "1. Уәкілетті органдармен келісілген, бекітілген жобалық құжаттама негізінде осы қаулының </w:t>
      </w:r>
      <w:r>
        <w:rPr>
          <w:rFonts w:ascii="Times New Roman"/>
          <w:b w:val="false"/>
          <w:i w:val="false"/>
          <w:color w:val="000000"/>
          <w:sz w:val="28"/>
        </w:rPr>
        <w:t>1-қосымшасына</w:t>
      </w:r>
      <w:r>
        <w:rPr>
          <w:rFonts w:ascii="Times New Roman"/>
          <w:b w:val="false"/>
          <w:i w:val="false"/>
          <w:color w:val="000000"/>
          <w:sz w:val="28"/>
        </w:rPr>
        <w:t xml:space="preserve"> сәйкес Таран ауданының Әйет ауылындағы "Адлет-Т" жауапкершілігі шектеулі серіктестігінің жер учаскелері шегінде Әйет өзенінің су қорғау аймағы мен белдеуі белгіленсін.</w:t>
      </w:r>
    </w:p>
    <w:bookmarkEnd w:id="18"/>
    <w:bookmarkStart w:name="z29" w:id="19"/>
    <w:p>
      <w:pPr>
        <w:spacing w:after="0"/>
        <w:ind w:left="0"/>
        <w:jc w:val="both"/>
      </w:pPr>
      <w:r>
        <w:rPr>
          <w:rFonts w:ascii="Times New Roman"/>
          <w:b w:val="false"/>
          <w:i w:val="false"/>
          <w:color w:val="000000"/>
          <w:sz w:val="28"/>
        </w:rPr>
        <w:t xml:space="preserve">
      2. Таран ауданының Әйет ауылындағы "Адлет-Т" жауапкершілігі шектеулі серіктестігінің жер учаскелері шегінде Әйет өзенінің су қорғау аймағы мен белдеуін шаруашылықта пайдаланудың режимі мен ерекше жағдайлары осы қаулының </w:t>
      </w:r>
      <w:r>
        <w:rPr>
          <w:rFonts w:ascii="Times New Roman"/>
          <w:b w:val="false"/>
          <w:i w:val="false"/>
          <w:color w:val="000000"/>
          <w:sz w:val="28"/>
        </w:rPr>
        <w:t>2-қосымшасына</w:t>
      </w:r>
      <w:r>
        <w:rPr>
          <w:rFonts w:ascii="Times New Roman"/>
          <w:b w:val="false"/>
          <w:i w:val="false"/>
          <w:color w:val="000000"/>
          <w:sz w:val="28"/>
        </w:rPr>
        <w:t xml:space="preserve"> сәйкес белгіленсін.";</w:t>
      </w:r>
    </w:p>
    <w:bookmarkEnd w:id="19"/>
    <w:bookmarkStart w:name="z30" w:id="20"/>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1-қосымшасы</w:t>
      </w:r>
      <w:r>
        <w:rPr>
          <w:rFonts w:ascii="Times New Roman"/>
          <w:b w:val="false"/>
          <w:i w:val="false"/>
          <w:color w:val="000000"/>
          <w:sz w:val="28"/>
        </w:rPr>
        <w:t xml:space="preserve"> осы қаулының </w:t>
      </w:r>
      <w:r>
        <w:rPr>
          <w:rFonts w:ascii="Times New Roman"/>
          <w:b w:val="false"/>
          <w:i w:val="false"/>
          <w:color w:val="000000"/>
          <w:sz w:val="28"/>
        </w:rPr>
        <w:t>3-қосымшасына</w:t>
      </w:r>
      <w:r>
        <w:rPr>
          <w:rFonts w:ascii="Times New Roman"/>
          <w:b w:val="false"/>
          <w:i w:val="false"/>
          <w:color w:val="000000"/>
          <w:sz w:val="28"/>
        </w:rPr>
        <w:t xml:space="preserve"> сәйкес жаңа редакцияда жазылсын;</w:t>
      </w:r>
    </w:p>
    <w:bookmarkEnd w:id="20"/>
    <w:bookmarkStart w:name="z31" w:id="21"/>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2-қосымшасында</w:t>
      </w:r>
      <w:r>
        <w:rPr>
          <w:rFonts w:ascii="Times New Roman"/>
          <w:b w:val="false"/>
          <w:i w:val="false"/>
          <w:color w:val="000000"/>
          <w:sz w:val="28"/>
        </w:rPr>
        <w:t>:</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жаңа редакцияда жазылсын:</w:t>
      </w:r>
    </w:p>
    <w:bookmarkStart w:name="z33" w:id="22"/>
    <w:p>
      <w:pPr>
        <w:spacing w:after="0"/>
        <w:ind w:left="0"/>
        <w:jc w:val="both"/>
      </w:pPr>
      <w:r>
        <w:rPr>
          <w:rFonts w:ascii="Times New Roman"/>
          <w:b w:val="false"/>
          <w:i w:val="false"/>
          <w:color w:val="000000"/>
          <w:sz w:val="28"/>
        </w:rPr>
        <w:t>
      "Таран ауданының Әйет ауылындағы "Адлет-Т" жауапкершілігі шектеулі серіктестігінің жер учаскелері шегінде Әйет өзенінің су қорғау аймағы мен белдеуін шаруашылықта пайдаланудың режимі мен ерекше жағдайлары".</w:t>
      </w:r>
    </w:p>
    <w:bookmarkEnd w:id="22"/>
    <w:bookmarkStart w:name="z34" w:id="23"/>
    <w:p>
      <w:pPr>
        <w:spacing w:after="0"/>
        <w:ind w:left="0"/>
        <w:jc w:val="both"/>
      </w:pPr>
      <w:r>
        <w:rPr>
          <w:rFonts w:ascii="Times New Roman"/>
          <w:b w:val="false"/>
          <w:i w:val="false"/>
          <w:color w:val="000000"/>
          <w:sz w:val="28"/>
        </w:rPr>
        <w:t xml:space="preserve">
      3. Қостанай облысы әкімдігінің "Лисаков қаласының, Октябрь кентінің шекарасындағы Тобыл өзенінің және Таран ауданы Таран ауылының шекарасындағы Әйет өзенінің су қорғау аймақтары мен белдеулерін, оларды шаруашылықта пайдаланудың режимі мен ерекше жағдайларын белгілеу туралы" 2013 жылғы 26 желтоқсандағы </w:t>
      </w:r>
      <w:r>
        <w:rPr>
          <w:rFonts w:ascii="Times New Roman"/>
          <w:b w:val="false"/>
          <w:i w:val="false"/>
          <w:color w:val="000000"/>
          <w:sz w:val="28"/>
        </w:rPr>
        <w:t>№ 569</w:t>
      </w:r>
      <w:r>
        <w:rPr>
          <w:rFonts w:ascii="Times New Roman"/>
          <w:b w:val="false"/>
          <w:i w:val="false"/>
          <w:color w:val="000000"/>
          <w:sz w:val="28"/>
        </w:rPr>
        <w:t xml:space="preserve"> қаулысының (2014 жылғы 5 ақпанда "Әділет" ақпараттық-құқықтық жүйесінде жарияланған, Нормативтік құқықтық актілерді мемлекеттік тіркеу тізілімінде № 4416 болып тіркелген):</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жаңа редакцияда жазылсын:</w:t>
      </w:r>
    </w:p>
    <w:bookmarkStart w:name="z36" w:id="24"/>
    <w:p>
      <w:pPr>
        <w:spacing w:after="0"/>
        <w:ind w:left="0"/>
        <w:jc w:val="both"/>
      </w:pPr>
      <w:r>
        <w:rPr>
          <w:rFonts w:ascii="Times New Roman"/>
          <w:b w:val="false"/>
          <w:i w:val="false"/>
          <w:color w:val="000000"/>
          <w:sz w:val="28"/>
        </w:rPr>
        <w:t>
      "Лисаков қаласының, Октябрь кентінің шекарасындағы Тобыл өзенінің және Таран ауданы Әйет ауылының шекарасындағы Әйет өзенінің су қорғау аймақтары мен белдеулерін, оларды шаруашылықта пайдаланудың режимі мен ерекше жағдайларын белгілеу туралы";</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2-тармақтар</w:t>
      </w:r>
      <w:r>
        <w:rPr>
          <w:rFonts w:ascii="Times New Roman"/>
          <w:b w:val="false"/>
          <w:i w:val="false"/>
          <w:color w:val="000000"/>
          <w:sz w:val="28"/>
        </w:rPr>
        <w:t xml:space="preserve"> жаңа редакцияда жазылсын:</w:t>
      </w:r>
    </w:p>
    <w:bookmarkStart w:name="z38" w:id="25"/>
    <w:p>
      <w:pPr>
        <w:spacing w:after="0"/>
        <w:ind w:left="0"/>
        <w:jc w:val="both"/>
      </w:pPr>
      <w:r>
        <w:rPr>
          <w:rFonts w:ascii="Times New Roman"/>
          <w:b w:val="false"/>
          <w:i w:val="false"/>
          <w:color w:val="000000"/>
          <w:sz w:val="28"/>
        </w:rPr>
        <w:t xml:space="preserve">
      "1. Уәкілетті органдармен келісілген, бекітілген жобалық құжаттама негізінде осы қаулының </w:t>
      </w:r>
      <w:r>
        <w:rPr>
          <w:rFonts w:ascii="Times New Roman"/>
          <w:b w:val="false"/>
          <w:i w:val="false"/>
          <w:color w:val="000000"/>
          <w:sz w:val="28"/>
        </w:rPr>
        <w:t>1-қосымшасына</w:t>
      </w:r>
      <w:r>
        <w:rPr>
          <w:rFonts w:ascii="Times New Roman"/>
          <w:b w:val="false"/>
          <w:i w:val="false"/>
          <w:color w:val="000000"/>
          <w:sz w:val="28"/>
        </w:rPr>
        <w:t xml:space="preserve"> сәйкес Лисаков қаласының, Октябрь кентінің шекарасындағы Тобыл өзенінің және Таран ауданы Әйет ауылының шекарасындағы Әйет өзенінің су қорғау аймақтары мен белдеулері белгіленсін.</w:t>
      </w:r>
    </w:p>
    <w:bookmarkEnd w:id="25"/>
    <w:bookmarkStart w:name="z39" w:id="26"/>
    <w:p>
      <w:pPr>
        <w:spacing w:after="0"/>
        <w:ind w:left="0"/>
        <w:jc w:val="both"/>
      </w:pPr>
      <w:r>
        <w:rPr>
          <w:rFonts w:ascii="Times New Roman"/>
          <w:b w:val="false"/>
          <w:i w:val="false"/>
          <w:color w:val="000000"/>
          <w:sz w:val="28"/>
        </w:rPr>
        <w:t xml:space="preserve">
      2. Лисаков қаласының, Октябрь кентінің шекарасындағы Тобыл өзенінің және Таран ауданы Әйет ауылының шекарасындағы Әйет өзенінің су қорғау аймақтары мен белдеулерін шаруашылықта пайдаланудың режимі мен ерекше жағдайлары осы қаулының </w:t>
      </w:r>
      <w:r>
        <w:rPr>
          <w:rFonts w:ascii="Times New Roman"/>
          <w:b w:val="false"/>
          <w:i w:val="false"/>
          <w:color w:val="000000"/>
          <w:sz w:val="28"/>
        </w:rPr>
        <w:t>2-қосымшасына</w:t>
      </w:r>
      <w:r>
        <w:rPr>
          <w:rFonts w:ascii="Times New Roman"/>
          <w:b w:val="false"/>
          <w:i w:val="false"/>
          <w:color w:val="000000"/>
          <w:sz w:val="28"/>
        </w:rPr>
        <w:t xml:space="preserve"> сәйкес белгіленсін.";</w:t>
      </w:r>
    </w:p>
    <w:bookmarkEnd w:id="26"/>
    <w:bookmarkStart w:name="z40" w:id="27"/>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1-қосымшасы</w:t>
      </w:r>
      <w:r>
        <w:rPr>
          <w:rFonts w:ascii="Times New Roman"/>
          <w:b w:val="false"/>
          <w:i w:val="false"/>
          <w:color w:val="000000"/>
          <w:sz w:val="28"/>
        </w:rPr>
        <w:t xml:space="preserve"> осы қаулының </w:t>
      </w:r>
      <w:r>
        <w:rPr>
          <w:rFonts w:ascii="Times New Roman"/>
          <w:b w:val="false"/>
          <w:i w:val="false"/>
          <w:color w:val="000000"/>
          <w:sz w:val="28"/>
        </w:rPr>
        <w:t>4-қосымшасына</w:t>
      </w:r>
      <w:r>
        <w:rPr>
          <w:rFonts w:ascii="Times New Roman"/>
          <w:b w:val="false"/>
          <w:i w:val="false"/>
          <w:color w:val="000000"/>
          <w:sz w:val="28"/>
        </w:rPr>
        <w:t xml:space="preserve"> сәйкес жаңа редакцияда жазылсын;</w:t>
      </w:r>
    </w:p>
    <w:bookmarkEnd w:id="27"/>
    <w:bookmarkStart w:name="z41" w:id="28"/>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2-қосымшасында</w:t>
      </w:r>
      <w:r>
        <w:rPr>
          <w:rFonts w:ascii="Times New Roman"/>
          <w:b w:val="false"/>
          <w:i w:val="false"/>
          <w:color w:val="000000"/>
          <w:sz w:val="28"/>
        </w:rPr>
        <w:t>:</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жаңа редакцияда жазылсын:</w:t>
      </w:r>
    </w:p>
    <w:bookmarkStart w:name="z43" w:id="29"/>
    <w:p>
      <w:pPr>
        <w:spacing w:after="0"/>
        <w:ind w:left="0"/>
        <w:jc w:val="both"/>
      </w:pPr>
      <w:r>
        <w:rPr>
          <w:rFonts w:ascii="Times New Roman"/>
          <w:b w:val="false"/>
          <w:i w:val="false"/>
          <w:color w:val="000000"/>
          <w:sz w:val="28"/>
        </w:rPr>
        <w:t>
      "Лисаков қаласының, Октябрь кентінің шекарасындағы Тобыл өзенінің және Таран ауданы Әйет ауылының шекарасындағы Әйет өзенінің су қорғау аймақтары мен белдеулерін шаруашылықта пайдаланудың режимі мен ерекше жағдайлары".</w:t>
      </w:r>
    </w:p>
    <w:bookmarkEnd w:id="2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2019 жылғы 15 сәуірдегі</w:t>
            </w:r>
            <w:r>
              <w:br/>
            </w:r>
            <w:r>
              <w:rPr>
                <w:rFonts w:ascii="Times New Roman"/>
                <w:b w:val="false"/>
                <w:i w:val="false"/>
                <w:color w:val="000000"/>
                <w:sz w:val="20"/>
              </w:rPr>
              <w:t>№ 155 қаулысына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2012 жылғы 28 мамырдағы</w:t>
            </w:r>
            <w:r>
              <w:br/>
            </w:r>
            <w:r>
              <w:rPr>
                <w:rFonts w:ascii="Times New Roman"/>
                <w:b w:val="false"/>
                <w:i w:val="false"/>
                <w:color w:val="000000"/>
                <w:sz w:val="20"/>
              </w:rPr>
              <w:t>№ 251 қаулысына 1-қосымша</w:t>
            </w:r>
          </w:p>
        </w:tc>
      </w:tr>
    </w:tbl>
    <w:bookmarkStart w:name="z46" w:id="30"/>
    <w:p>
      <w:pPr>
        <w:spacing w:after="0"/>
        <w:ind w:left="0"/>
        <w:jc w:val="left"/>
      </w:pPr>
      <w:r>
        <w:rPr>
          <w:rFonts w:ascii="Times New Roman"/>
          <w:b/>
          <w:i w:val="false"/>
          <w:color w:val="000000"/>
        </w:rPr>
        <w:t xml:space="preserve"> Қостанай облысы Таран ауданының Асенкритов ауылдық округінің Николаев ауылындағы, Әйет ауылдық округіндегі "Сулу" жауапкершілігі шектеулі серіктестігінің жер учаскелері шегінде Әйет өзенінің су қорғау аймағы мен белдеуі</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объектісі, оның учаскесі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белдеуі</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көпжылдық судың сабалық кемері (метр)</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(метр)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(метр)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(гектар)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(метр)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(метр)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(гектар)</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Әйет өзені Таран ауданы Әйет ауылдық округіндегі № 1 және № 2 жер учаскелері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Таран ауданы Әйет ауылдық округіндегі № 3 жер учаскесі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Таран ауданы Асенкритов ауылдық округінің Николаев ауылындағы № 4 жер учаскесі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Таран ауданы Әйет ауылдық округіндегі № 5 жер учаскесі (су қорғау аймағы мен белдеуін белгілеу жобасына тапсырыс беруші – "Сулу" жауапкершілігі шектеулі серіктестігі)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159,9-160,2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2019 жылғы 15 сәуірдегі</w:t>
            </w:r>
            <w:r>
              <w:br/>
            </w:r>
            <w:r>
              <w:rPr>
                <w:rFonts w:ascii="Times New Roman"/>
                <w:b w:val="false"/>
                <w:i w:val="false"/>
                <w:color w:val="000000"/>
                <w:sz w:val="20"/>
              </w:rPr>
              <w:t>№ 155 қаулысына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2012 жылғы 19 қазандағы</w:t>
            </w:r>
            <w:r>
              <w:br/>
            </w:r>
            <w:r>
              <w:rPr>
                <w:rFonts w:ascii="Times New Roman"/>
                <w:b w:val="false"/>
                <w:i w:val="false"/>
                <w:color w:val="000000"/>
                <w:sz w:val="20"/>
              </w:rPr>
              <w:t>№ 462 қаулысына 1-қосымша</w:t>
            </w:r>
          </w:p>
        </w:tc>
      </w:tr>
    </w:tbl>
    <w:bookmarkStart w:name="z49" w:id="31"/>
    <w:p>
      <w:pPr>
        <w:spacing w:after="0"/>
        <w:ind w:left="0"/>
        <w:jc w:val="left"/>
      </w:pPr>
      <w:r>
        <w:rPr>
          <w:rFonts w:ascii="Times New Roman"/>
          <w:b/>
          <w:i w:val="false"/>
          <w:color w:val="000000"/>
        </w:rPr>
        <w:t xml:space="preserve"> Таран ауданының Әйет ауылындағы "Адлет-Т" жауапкершілігі шектеулі серіктестігінің жер учаскелері шегінде Әйет өзенінің су қорғау аймағы мен белдеуі</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объектісі, оның учаскесі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аймағы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(метр)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(метр)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(гектар)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32"/>
          <w:p>
            <w:pPr>
              <w:spacing w:after="20"/>
              <w:ind w:left="20"/>
              <w:jc w:val="both"/>
            </w:pPr>
            <w:r>
              <w:rPr>
                <w:rFonts w:ascii="Times New Roman"/>
                <w:b w:val="false"/>
                <w:i w:val="false"/>
                <w:color w:val="000000"/>
                <w:sz w:val="20"/>
              </w:rPr>
              <w:t>
Әйет өзені</w:t>
            </w:r>
          </w:p>
          <w:bookmarkEnd w:id="32"/>
          <w:p>
            <w:pPr>
              <w:spacing w:after="20"/>
              <w:ind w:left="20"/>
              <w:jc w:val="both"/>
            </w:pPr>
            <w:r>
              <w:rPr>
                <w:rFonts w:ascii="Times New Roman"/>
                <w:b w:val="false"/>
                <w:i w:val="false"/>
                <w:color w:val="000000"/>
                <w:sz w:val="20"/>
              </w:rPr>
              <w:t>
</w:t>
            </w:r>
            <w:r>
              <w:rPr>
                <w:rFonts w:ascii="Times New Roman"/>
                <w:b w:val="false"/>
                <w:i w:val="false"/>
                <w:color w:val="000000"/>
                <w:sz w:val="20"/>
              </w:rPr>
              <w:t>Таран ауданының Әйет ауылындағы № 1, № 2 жер учаскелері</w:t>
            </w:r>
          </w:p>
          <w:p>
            <w:pPr>
              <w:spacing w:after="20"/>
              <w:ind w:left="20"/>
              <w:jc w:val="both"/>
            </w:pPr>
            <w:r>
              <w:rPr>
                <w:rFonts w:ascii="Times New Roman"/>
                <w:b w:val="false"/>
                <w:i w:val="false"/>
                <w:color w:val="000000"/>
                <w:sz w:val="20"/>
              </w:rPr>
              <w:t>
Таран ауданының Әйет ауылындағы № 3 жер учаскесі (су қорғау аймағы мен белдеуін белгілеу жобасына тапсырыс беруші – "Адлет-Т" жауапкершілігі шектеулі серіктестігі)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33"/>
          <w:p>
            <w:pPr>
              <w:spacing w:after="20"/>
              <w:ind w:left="20"/>
              <w:jc w:val="both"/>
            </w:pPr>
            <w:r>
              <w:rPr>
                <w:rFonts w:ascii="Times New Roman"/>
                <w:b w:val="false"/>
                <w:i w:val="false"/>
                <w:color w:val="000000"/>
                <w:sz w:val="20"/>
              </w:rPr>
              <w:t>
1902,3</w:t>
            </w:r>
          </w:p>
          <w:bookmarkEnd w:id="33"/>
          <w:p>
            <w:pPr>
              <w:spacing w:after="20"/>
              <w:ind w:left="20"/>
              <w:jc w:val="both"/>
            </w:pPr>
            <w:r>
              <w:rPr>
                <w:rFonts w:ascii="Times New Roman"/>
                <w:b w:val="false"/>
                <w:i w:val="false"/>
                <w:color w:val="000000"/>
                <w:sz w:val="20"/>
              </w:rPr>
              <w:t>
1320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34"/>
          <w:p>
            <w:pPr>
              <w:spacing w:after="20"/>
              <w:ind w:left="20"/>
              <w:jc w:val="both"/>
            </w:pPr>
            <w:r>
              <w:rPr>
                <w:rFonts w:ascii="Times New Roman"/>
                <w:b w:val="false"/>
                <w:i w:val="false"/>
                <w:color w:val="000000"/>
                <w:sz w:val="20"/>
              </w:rPr>
              <w:t>
500</w:t>
            </w:r>
          </w:p>
          <w:bookmarkEnd w:id="34"/>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35"/>
          <w:p>
            <w:pPr>
              <w:spacing w:after="20"/>
              <w:ind w:left="20"/>
              <w:jc w:val="both"/>
            </w:pPr>
            <w:r>
              <w:rPr>
                <w:rFonts w:ascii="Times New Roman"/>
                <w:b w:val="false"/>
                <w:i w:val="false"/>
                <w:color w:val="000000"/>
                <w:sz w:val="20"/>
              </w:rPr>
              <w:t>
57,9</w:t>
            </w:r>
          </w:p>
          <w:bookmarkEnd w:id="35"/>
          <w:p>
            <w:pPr>
              <w:spacing w:after="20"/>
              <w:ind w:left="20"/>
              <w:jc w:val="both"/>
            </w:pPr>
            <w:r>
              <w:rPr>
                <w:rFonts w:ascii="Times New Roman"/>
                <w:b w:val="false"/>
                <w:i w:val="false"/>
                <w:color w:val="000000"/>
                <w:sz w:val="20"/>
              </w:rPr>
              <w:t>
66,0</w:t>
            </w:r>
          </w:p>
        </w:tc>
      </w:tr>
    </w:tbl>
    <w:bookmarkStart w:name="z55" w:id="36"/>
    <w:p>
      <w:pPr>
        <w:spacing w:after="0"/>
        <w:ind w:left="0"/>
        <w:jc w:val="both"/>
      </w:pPr>
      <w:r>
        <w:rPr>
          <w:rFonts w:ascii="Times New Roman"/>
          <w:b w:val="false"/>
          <w:i w:val="false"/>
          <w:color w:val="000000"/>
          <w:sz w:val="28"/>
        </w:rPr>
        <w:t>
      кестенің жалғасы:</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объектісі, оның учаскесі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белдеуі</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көпжылдық судың сабалық кемері (метр)</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(гектар)</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37"/>
          <w:p>
            <w:pPr>
              <w:spacing w:after="20"/>
              <w:ind w:left="20"/>
              <w:jc w:val="both"/>
            </w:pPr>
            <w:r>
              <w:rPr>
                <w:rFonts w:ascii="Times New Roman"/>
                <w:b w:val="false"/>
                <w:i w:val="false"/>
                <w:color w:val="000000"/>
                <w:sz w:val="20"/>
              </w:rPr>
              <w:t>
Әйет өзені</w:t>
            </w:r>
          </w:p>
          <w:bookmarkEnd w:id="37"/>
          <w:p>
            <w:pPr>
              <w:spacing w:after="20"/>
              <w:ind w:left="20"/>
              <w:jc w:val="both"/>
            </w:pPr>
            <w:r>
              <w:rPr>
                <w:rFonts w:ascii="Times New Roman"/>
                <w:b w:val="false"/>
                <w:i w:val="false"/>
                <w:color w:val="000000"/>
                <w:sz w:val="20"/>
              </w:rPr>
              <w:t>
</w:t>
            </w:r>
            <w:r>
              <w:rPr>
                <w:rFonts w:ascii="Times New Roman"/>
                <w:b w:val="false"/>
                <w:i w:val="false"/>
                <w:color w:val="000000"/>
                <w:sz w:val="20"/>
              </w:rPr>
              <w:t>Таран ауданының Әйет ауылындағы № 1, № 2 жер учаскелері</w:t>
            </w:r>
          </w:p>
          <w:p>
            <w:pPr>
              <w:spacing w:after="20"/>
              <w:ind w:left="20"/>
              <w:jc w:val="both"/>
            </w:pPr>
            <w:r>
              <w:rPr>
                <w:rFonts w:ascii="Times New Roman"/>
                <w:b w:val="false"/>
                <w:i w:val="false"/>
                <w:color w:val="000000"/>
                <w:sz w:val="20"/>
              </w:rPr>
              <w:t>
Таран ауданының Әйет ауылындағы № 3 жер учаскесі (су қорғау аймағымен белдеуін белгілеу жобасына тапсырыс беруші – "Адлет-Т"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38"/>
          <w:p>
            <w:pPr>
              <w:spacing w:after="20"/>
              <w:ind w:left="20"/>
              <w:jc w:val="both"/>
            </w:pPr>
            <w:r>
              <w:rPr>
                <w:rFonts w:ascii="Times New Roman"/>
                <w:b w:val="false"/>
                <w:i w:val="false"/>
                <w:color w:val="000000"/>
                <w:sz w:val="20"/>
              </w:rPr>
              <w:t>
1389</w:t>
            </w:r>
          </w:p>
          <w:bookmarkEnd w:id="38"/>
          <w:p>
            <w:pPr>
              <w:spacing w:after="20"/>
              <w:ind w:left="20"/>
              <w:jc w:val="both"/>
            </w:pPr>
            <w:r>
              <w:rPr>
                <w:rFonts w:ascii="Times New Roman"/>
                <w:b w:val="false"/>
                <w:i w:val="false"/>
                <w:color w:val="000000"/>
                <w:sz w:val="20"/>
              </w:rPr>
              <w:t>
1320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 w:id="39"/>
          <w:p>
            <w:pPr>
              <w:spacing w:after="20"/>
              <w:ind w:left="20"/>
              <w:jc w:val="both"/>
            </w:pPr>
            <w:r>
              <w:rPr>
                <w:rFonts w:ascii="Times New Roman"/>
                <w:b w:val="false"/>
                <w:i w:val="false"/>
                <w:color w:val="000000"/>
                <w:sz w:val="20"/>
              </w:rPr>
              <w:t>
35</w:t>
            </w:r>
          </w:p>
          <w:bookmarkEnd w:id="39"/>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 w:id="40"/>
          <w:p>
            <w:pPr>
              <w:spacing w:after="20"/>
              <w:ind w:left="20"/>
              <w:jc w:val="both"/>
            </w:pPr>
            <w:r>
              <w:rPr>
                <w:rFonts w:ascii="Times New Roman"/>
                <w:b w:val="false"/>
                <w:i w:val="false"/>
                <w:color w:val="000000"/>
                <w:sz w:val="20"/>
              </w:rPr>
              <w:t>
4,9</w:t>
            </w:r>
          </w:p>
          <w:bookmarkEnd w:id="40"/>
          <w:p>
            <w:pPr>
              <w:spacing w:after="20"/>
              <w:ind w:left="20"/>
              <w:jc w:val="both"/>
            </w:pPr>
            <w:r>
              <w:rPr>
                <w:rFonts w:ascii="Times New Roman"/>
                <w:b w:val="false"/>
                <w:i w:val="false"/>
                <w:color w:val="000000"/>
                <w:sz w:val="20"/>
              </w:rPr>
              <w:t>
13,2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 w:id="41"/>
          <w:p>
            <w:pPr>
              <w:spacing w:after="20"/>
              <w:ind w:left="20"/>
              <w:jc w:val="both"/>
            </w:pPr>
            <w:r>
              <w:rPr>
                <w:rFonts w:ascii="Times New Roman"/>
                <w:b w:val="false"/>
                <w:i w:val="false"/>
                <w:color w:val="000000"/>
                <w:sz w:val="20"/>
              </w:rPr>
              <w:t>
157,2</w:t>
            </w:r>
          </w:p>
          <w:bookmarkEnd w:id="41"/>
          <w:p>
            <w:pPr>
              <w:spacing w:after="20"/>
              <w:ind w:left="20"/>
              <w:jc w:val="both"/>
            </w:pPr>
            <w:r>
              <w:rPr>
                <w:rFonts w:ascii="Times New Roman"/>
                <w:b w:val="false"/>
                <w:i w:val="false"/>
                <w:color w:val="000000"/>
                <w:sz w:val="20"/>
              </w:rPr>
              <w:t>
156,3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2019 жылғы 15 сәуірдегі</w:t>
            </w:r>
            <w:r>
              <w:br/>
            </w:r>
            <w:r>
              <w:rPr>
                <w:rFonts w:ascii="Times New Roman"/>
                <w:b w:val="false"/>
                <w:i w:val="false"/>
                <w:color w:val="000000"/>
                <w:sz w:val="20"/>
              </w:rPr>
              <w:t>№ 155 қаулысына 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2013 жылғы 26 желтоқсандағы</w:t>
            </w:r>
            <w:r>
              <w:br/>
            </w:r>
            <w:r>
              <w:rPr>
                <w:rFonts w:ascii="Times New Roman"/>
                <w:b w:val="false"/>
                <w:i w:val="false"/>
                <w:color w:val="000000"/>
                <w:sz w:val="20"/>
              </w:rPr>
              <w:t>№ 569 қаулысына 1-қосымша</w:t>
            </w:r>
          </w:p>
        </w:tc>
      </w:tr>
    </w:tbl>
    <w:bookmarkStart w:name="z64" w:id="42"/>
    <w:p>
      <w:pPr>
        <w:spacing w:after="0"/>
        <w:ind w:left="0"/>
        <w:jc w:val="left"/>
      </w:pPr>
      <w:r>
        <w:rPr>
          <w:rFonts w:ascii="Times New Roman"/>
          <w:b/>
          <w:i w:val="false"/>
          <w:color w:val="000000"/>
        </w:rPr>
        <w:t xml:space="preserve"> Лисаков қаласының, Октябрь кентінің шекарасындағы Тобыл өзенінің және Таран ауданы Әйет ауылының шекарасындағы Әйет өзенінің су қорғау аймақтары мен белдеулері</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объектісі, оның учаскесі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белдеуі</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көпжылдық судың сабалық кемері (метр)</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(метр)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(метр)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(гектар)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(метр)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(метр)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(гектар)</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Жоғары-Тобыл су торабының бөгетінен бастап Октябрь кентіне (қоса алғанда) дейінгі учаскеде Тобыл өзенінің сол жақ жағалауы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25439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250-1000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1851,76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350,74</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162,55-175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 кентінен бастап Жоғары-Тобыл су торабының бөгетіне дейінгі учаскеде Тобыл өзенінің оң жақ жағалауы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112-1000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1872,54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28895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306,95</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Таран ауданы Әйет ауылының шекарасындағы Әйет өзенінің сол жақ жағалауы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218,55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161,57-159,74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Таран ауданы Әйет ауылының шекарасындағы Әйет өзенінің оң жақ жағалауы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196,74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vMerge/>
            <w:tcBorders>
              <w:top w:val="nil"/>
              <w:left w:val="single" w:color="cfcfcf" w:sz="5"/>
              <w:bottom w:val="single" w:color="cfcfcf" w:sz="5"/>
              <w:right w:val="single" w:color="cfcfcf" w:sz="5"/>
            </w:tcBorders>
          </w:tcPr>
          <w:p/>
        </w:tc>
      </w:tr>
    </w:tbl>
    <w:bookmarkStart w:name="z65" w:id="43"/>
    <w:p>
      <w:pPr>
        <w:spacing w:after="0"/>
        <w:ind w:left="0"/>
        <w:jc w:val="both"/>
      </w:pPr>
      <w:r>
        <w:rPr>
          <w:rFonts w:ascii="Times New Roman"/>
          <w:b w:val="false"/>
          <w:i w:val="false"/>
          <w:color w:val="000000"/>
          <w:sz w:val="28"/>
        </w:rPr>
        <w:t>
      Ескерту: "Лисаков қаласының, Октябрь кентінің шекарасындағы Тобыл өзенінің және Таран ауданы Әйет ауылының шекарасындағы Әйет өзенінің су қорғау аймақтары мен белдеулерін белгілеу жөніндегі жобаны әзірлеу" жобасының картографиялық материалында су қорғау аймағы мен су қорғау белдеуінің шекаралары көрсетілген.</w:t>
      </w:r>
    </w:p>
    <w:bookmarkEnd w:id="4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