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95f9" w14:textId="02d9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қарашадағы № 504 "Су объектілерін оқшауланған немесе бірлесіп пайдалануға конкурстық негізде беру" мемлекеттік көрсетілетін қызмет регламентін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2019 жылғы 20 тамыздағы № 348 қаулысы. Қостанай облысының Әділет департаментінде 2019 жылғы 21 тамызда № 8634 болып тіркелді. Күші жойылды - Қостанай облысы әкімдігінің 2020 жылғы 13 қаңтардағы № 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"Су объектілерін оқшауланған немесе бірлесіп пайдалануға конкурстық негізде беру" мемлекеттік көрсетілетін қызмет регламентін бекіту туралы"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(2015 жылғы 26 желтоқсанда "Қостанай таңы" газетінде жарияланған, Нормативтік құқықтық актілерді мемлекеттік тіркеу тізілімінде № 6073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бірінші бөлігі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көрсетілетін қызметті алушы (не оның сенімхат бойынша өкілі), оның ішінде жеңілдіктері бар адамдар (бұдан әрі – көрсетілетін қызметті алушы) Мемлекеттік корпорацияға жүгінеді, Мемлекеттік корпорация жұмыскері өтінішті толтырудың дұрыстығын және ұсынған құжаттар топтамасының толықтығын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тексереді (бұдан әрі – құжаттар топтамасы), 3 (үш) минут.".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