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33b9" w14:textId="3cf3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23 қарашадағы № 510 "Жануарлар дүниесі саласындағы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22 қарашадағы № 489 қаулысы. Қостанай облысының Әділет департаментінде 2019 жылғы 28 қарашада № 8792 болып тіркелді. Күші жойылды - Қостанай облысы әкімдігінің 2020 жылғы 13 қаңтардағы № 9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"Жануарлар дүниесі саласындағы мемлекеттік көрсетілетін қызмет регламенттерін бекіту туралы" 2015 жылғы 23 қарашадағы </w:t>
      </w:r>
      <w:r>
        <w:rPr>
          <w:rFonts w:ascii="Times New Roman"/>
          <w:b w:val="false"/>
          <w:i w:val="false"/>
          <w:color w:val="000000"/>
          <w:sz w:val="28"/>
        </w:rPr>
        <w:t>№ 510</w:t>
      </w:r>
      <w:r>
        <w:rPr>
          <w:rFonts w:ascii="Times New Roman"/>
          <w:b w:val="false"/>
          <w:i w:val="false"/>
          <w:color w:val="000000"/>
          <w:sz w:val="28"/>
        </w:rPr>
        <w:t xml:space="preserve"> қаулысына (2015 жылғы 25 желтоқсанда "Қостанай таңы" газетінде жарияланған, Нормативтік құқықтық актілерді мемлекеттік тіркеу тізілімінде № 6075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"Жануарлар дүниесін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22 желтоқсандағы</w:t>
            </w:r>
            <w:r>
              <w:br/>
            </w:r>
            <w:r>
              <w:rPr>
                <w:rFonts w:ascii="Times New Roman"/>
                <w:b w:val="false"/>
                <w:i w:val="false"/>
                <w:color w:val="000000"/>
                <w:sz w:val="20"/>
              </w:rPr>
              <w:t>№ 489 қаулысына</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23 қарашадағы</w:t>
            </w:r>
            <w:r>
              <w:br/>
            </w:r>
            <w:r>
              <w:rPr>
                <w:rFonts w:ascii="Times New Roman"/>
                <w:b w:val="false"/>
                <w:i w:val="false"/>
                <w:color w:val="000000"/>
                <w:sz w:val="20"/>
              </w:rPr>
              <w:t>№ 510 қаулысымен</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9"/>
    <w:bookmarkStart w:name="z17" w:id="10"/>
    <w:p>
      <w:pPr>
        <w:spacing w:after="0"/>
        <w:ind w:left="0"/>
        <w:jc w:val="left"/>
      </w:pPr>
      <w:r>
        <w:rPr>
          <w:rFonts w:ascii="Times New Roman"/>
          <w:b/>
          <w:i w:val="false"/>
          <w:color w:val="000000"/>
        </w:rPr>
        <w:t xml:space="preserve"> 1. Жалпы ережелер</w:t>
      </w:r>
    </w:p>
    <w:bookmarkEnd w:id="10"/>
    <w:bookmarkStart w:name="z18" w:id="11"/>
    <w:p>
      <w:pPr>
        <w:spacing w:after="0"/>
        <w:ind w:left="0"/>
        <w:jc w:val="both"/>
      </w:pPr>
      <w:r>
        <w:rPr>
          <w:rFonts w:ascii="Times New Roman"/>
          <w:b w:val="false"/>
          <w:i w:val="false"/>
          <w:color w:val="000000"/>
          <w:sz w:val="28"/>
        </w:rPr>
        <w:t>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қызметін (бұдан әрі – мемлекеттік көрсетілетін қызмет) облыстың және аудандардың жергілікті атқарушы органдары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11"/>
    <w:bookmarkStart w:name="z19" w:id="1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12"/>
    <w:bookmarkStart w:name="z20" w:id="13"/>
    <w:p>
      <w:pPr>
        <w:spacing w:after="0"/>
        <w:ind w:left="0"/>
        <w:jc w:val="both"/>
      </w:pPr>
      <w:r>
        <w:rPr>
          <w:rFonts w:ascii="Times New Roman"/>
          <w:b w:val="false"/>
          <w:i w:val="false"/>
          <w:color w:val="000000"/>
          <w:sz w:val="28"/>
        </w:rPr>
        <w:t>
      2. Мемлекеттік қызметті көрсету нысаны: қағаз түрінде.</w:t>
      </w:r>
    </w:p>
    <w:bookmarkEnd w:id="13"/>
    <w:bookmarkStart w:name="z21" w:id="14"/>
    <w:p>
      <w:pPr>
        <w:spacing w:after="0"/>
        <w:ind w:left="0"/>
        <w:jc w:val="both"/>
      </w:pPr>
      <w:r>
        <w:rPr>
          <w:rFonts w:ascii="Times New Roman"/>
          <w:b w:val="false"/>
          <w:i w:val="false"/>
          <w:color w:val="000000"/>
          <w:sz w:val="28"/>
        </w:rPr>
        <w:t>
      3. Мемлекеттік қызметті көрсету нәтижесі – облыс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қаулысының көшірмесі.</w:t>
      </w:r>
    </w:p>
    <w:bookmarkEnd w:id="14"/>
    <w:bookmarkStart w:name="z22" w:id="1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5"/>
    <w:bookmarkStart w:name="z23" w:id="1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16"/>
    <w:bookmarkStart w:name="z24" w:id="17"/>
    <w:p>
      <w:pPr>
        <w:spacing w:after="0"/>
        <w:ind w:left="0"/>
        <w:jc w:val="both"/>
      </w:pPr>
      <w:r>
        <w:rPr>
          <w:rFonts w:ascii="Times New Roman"/>
          <w:b w:val="false"/>
          <w:i w:val="false"/>
          <w:color w:val="000000"/>
          <w:sz w:val="28"/>
        </w:rPr>
        <w:t>
      4. Мемлекеттік көрсетілетін қызмет көрсетілетін қызметті берушінің құрылымдық бөлімшелері (қызметкерлері) арқылы көрсетілмейді.</w:t>
      </w:r>
    </w:p>
    <w:bookmarkEnd w:id="17"/>
    <w:bookmarkStart w:name="z25" w:id="1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18"/>
    <w:bookmarkStart w:name="z26" w:id="19"/>
    <w:p>
      <w:pPr>
        <w:spacing w:after="0"/>
        <w:ind w:left="0"/>
        <w:jc w:val="both"/>
      </w:pPr>
      <w:r>
        <w:rPr>
          <w:rFonts w:ascii="Times New Roman"/>
          <w:b w:val="false"/>
          <w:i w:val="false"/>
          <w:color w:val="000000"/>
          <w:sz w:val="28"/>
        </w:rPr>
        <w:t>
      5. Мемлекеттік көрсетілетін қызмет көрсетілетін қызметті берушінің құрылымдық бөлімшелері (қызметкерлері) арқылы көрсетілмейді.</w:t>
      </w:r>
    </w:p>
    <w:bookmarkEnd w:id="19"/>
    <w:bookmarkStart w:name="z27" w:id="2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0"/>
    <w:bookmarkStart w:name="z28" w:id="21"/>
    <w:p>
      <w:pPr>
        <w:spacing w:after="0"/>
        <w:ind w:left="0"/>
        <w:jc w:val="both"/>
      </w:pPr>
      <w:r>
        <w:rPr>
          <w:rFonts w:ascii="Times New Roman"/>
          <w:b w:val="false"/>
          <w:i w:val="false"/>
          <w:color w:val="000000"/>
          <w:sz w:val="28"/>
        </w:rPr>
        <w:t>
      6. Мемлекеттік корпорацияға жүгіну тәртібін, көрсетілетін қызметті алушының сұрау салуын өңдеу ұзақтығын сипаттау:</w:t>
      </w:r>
    </w:p>
    <w:bookmarkEnd w:id="21"/>
    <w:bookmarkStart w:name="z29" w:id="22"/>
    <w:p>
      <w:pPr>
        <w:spacing w:after="0"/>
        <w:ind w:left="0"/>
        <w:jc w:val="both"/>
      </w:pPr>
      <w:r>
        <w:rPr>
          <w:rFonts w:ascii="Times New Roman"/>
          <w:b w:val="false"/>
          <w:i w:val="false"/>
          <w:color w:val="000000"/>
          <w:sz w:val="28"/>
        </w:rPr>
        <w:t xml:space="preserve">
      1) көрсетілетін қызметті алушы мемлекеттік көрсетілетін қызметті алу үшін Мемлекеттік корпорацияға жүгінеді, Мемлекеттік корпорацияның жұмыскері Қазақстан Республикасы Ауыл шаруашылығы министрінің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"Жануарлар дүниесі саласындағы мемлекеттік көрсетілетін қызмет стандарттарын бекіту туралы" бұйрығымен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стандартының (Нормативтік құқықтық актілерді мемлекеттік тіркеу тізілімінде № 11774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толтырудың дұрыстығын және ұсынылған құжаттардың (бұдан әрі – құжаттар топтамасы) толықтығын тексереді, 2 (екі) минут.</w:t>
      </w:r>
    </w:p>
    <w:bookmarkEnd w:id="22"/>
    <w:bookmarkStart w:name="z30" w:id="23"/>
    <w:p>
      <w:pPr>
        <w:spacing w:after="0"/>
        <w:ind w:left="0"/>
        <w:jc w:val="both"/>
      </w:pPr>
      <w:r>
        <w:rPr>
          <w:rFonts w:ascii="Times New Roman"/>
          <w:b w:val="false"/>
          <w:i w:val="false"/>
          <w:color w:val="000000"/>
          <w:sz w:val="28"/>
        </w:rPr>
        <w:t>
      Құжаттар топтамасы толық ұсынылған кезде Мемлекеттік корпорацияның жұмыскері оны тіркейді, егер Қазақстан Республикасының заңдарында өзгеше көзделмесе, мемлекеттік қызметтерді көрсету кезінде заңмен қорғалатын құпияны қамтитын ақпараттық жүйелердегі мәліметтерді пайдалануға көрсетілетін қызметті алушының жазбаша келісімін алады, тиісті құжаттардың қабылданғаны туралы қолхат береді, 3 (үш) минут;</w:t>
      </w:r>
    </w:p>
    <w:bookmarkEnd w:id="23"/>
    <w:bookmarkStart w:name="z31" w:id="24"/>
    <w:p>
      <w:pPr>
        <w:spacing w:after="0"/>
        <w:ind w:left="0"/>
        <w:jc w:val="both"/>
      </w:pPr>
      <w:r>
        <w:rPr>
          <w:rFonts w:ascii="Times New Roman"/>
          <w:b w:val="false"/>
          <w:i w:val="false"/>
          <w:color w:val="000000"/>
          <w:sz w:val="28"/>
        </w:rPr>
        <w:t xml:space="preserve">
      Көрсетілетін қызметті алушы құжаттардың топтамасын толық бермеген жағдайда, Мемлекеттік корпорацияның жұмыскері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 5 (бес) минут;</w:t>
      </w:r>
    </w:p>
    <w:bookmarkEnd w:id="24"/>
    <w:bookmarkStart w:name="z32" w:id="25"/>
    <w:p>
      <w:pPr>
        <w:spacing w:after="0"/>
        <w:ind w:left="0"/>
        <w:jc w:val="both"/>
      </w:pPr>
      <w:r>
        <w:rPr>
          <w:rFonts w:ascii="Times New Roman"/>
          <w:b w:val="false"/>
          <w:i w:val="false"/>
          <w:color w:val="000000"/>
          <w:sz w:val="28"/>
        </w:rPr>
        <w:t>
      2) Мемлекеттік корпорацияның жұмыскері құжаттар топтамасын дайындайды және оны курьерлік немесе осыған өкілетті өзге де байланыс арқылы көрсетілетін қызметті берушіге жолдайды, 1 (бір) күн.</w:t>
      </w:r>
    </w:p>
    <w:bookmarkEnd w:id="25"/>
    <w:bookmarkStart w:name="z33" w:id="26"/>
    <w:p>
      <w:pPr>
        <w:spacing w:after="0"/>
        <w:ind w:left="0"/>
        <w:jc w:val="both"/>
      </w:pPr>
      <w:r>
        <w:rPr>
          <w:rFonts w:ascii="Times New Roman"/>
          <w:b w:val="false"/>
          <w:i w:val="false"/>
          <w:color w:val="000000"/>
          <w:sz w:val="28"/>
        </w:rPr>
        <w:t>
      Құжаттар топтамасы қабылданған күн мемлекеттiк қызмет көрсету мерзiмiне кiрмейдi;</w:t>
      </w:r>
    </w:p>
    <w:bookmarkEnd w:id="26"/>
    <w:bookmarkStart w:name="z34" w:id="27"/>
    <w:p>
      <w:pPr>
        <w:spacing w:after="0"/>
        <w:ind w:left="0"/>
        <w:jc w:val="both"/>
      </w:pPr>
      <w:r>
        <w:rPr>
          <w:rFonts w:ascii="Times New Roman"/>
          <w:b w:val="false"/>
          <w:i w:val="false"/>
          <w:color w:val="000000"/>
          <w:sz w:val="28"/>
        </w:rPr>
        <w:t>
      3) көрсетілетін қызметті беруші мемлекеттік қызмет көрсету нәтижесін дайындайды және оны Мемлекеттік корпорацияға жолдайды, 4 (төрт) жұмыс күні;</w:t>
      </w:r>
    </w:p>
    <w:bookmarkEnd w:id="27"/>
    <w:bookmarkStart w:name="z35" w:id="28"/>
    <w:p>
      <w:pPr>
        <w:spacing w:after="0"/>
        <w:ind w:left="0"/>
        <w:jc w:val="both"/>
      </w:pPr>
      <w:r>
        <w:rPr>
          <w:rFonts w:ascii="Times New Roman"/>
          <w:b w:val="false"/>
          <w:i w:val="false"/>
          <w:color w:val="000000"/>
          <w:sz w:val="28"/>
        </w:rPr>
        <w:t>
      4) Мемлекеттік корпорацияның жұмыскері көрсетілетін қызметті алушының (не сенімхат бойынша оның өкілінің) жеке басын куәландыратын құжаты көрсетілген кезде тиісті құжаттардың қабылданғаны туралы қолхат негізінде көрсетілетін қызметті алушыға мемлекеттік қызмет көрсету нәтижесін береді, 5 (бес) минут.</w:t>
      </w:r>
    </w:p>
    <w:bookmarkEnd w:id="28"/>
    <w:bookmarkStart w:name="z36" w:id="29"/>
    <w:p>
      <w:pPr>
        <w:spacing w:after="0"/>
        <w:ind w:left="0"/>
        <w:jc w:val="both"/>
      </w:pPr>
      <w:r>
        <w:rPr>
          <w:rFonts w:ascii="Times New Roman"/>
          <w:b w:val="false"/>
          <w:i w:val="false"/>
          <w:color w:val="000000"/>
          <w:sz w:val="28"/>
        </w:rPr>
        <w:t>
      7. Мемлекеттік көрсетілетін қызмет "электрондық үкімет" веб-порталы арқылы көрсетілмейді.</w:t>
      </w:r>
    </w:p>
    <w:bookmarkEnd w:id="29"/>
    <w:bookmarkStart w:name="z37" w:id="30"/>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органдарының жануарлар </w:t>
            </w:r>
            <w:r>
              <w:br/>
            </w:r>
            <w:r>
              <w:rPr>
                <w:rFonts w:ascii="Times New Roman"/>
                <w:b w:val="false"/>
                <w:i w:val="false"/>
                <w:color w:val="000000"/>
                <w:sz w:val="20"/>
              </w:rPr>
              <w:t xml:space="preserve">дүниесін пайдаланушыларға </w:t>
            </w:r>
            <w:r>
              <w:br/>
            </w:r>
            <w:r>
              <w:rPr>
                <w:rFonts w:ascii="Times New Roman"/>
                <w:b w:val="false"/>
                <w:i w:val="false"/>
                <w:color w:val="000000"/>
                <w:sz w:val="20"/>
              </w:rPr>
              <w:t xml:space="preserve">аңшылық алқаптар мен балық </w:t>
            </w:r>
            <w:r>
              <w:br/>
            </w:r>
            <w:r>
              <w:rPr>
                <w:rFonts w:ascii="Times New Roman"/>
                <w:b w:val="false"/>
                <w:i w:val="false"/>
                <w:color w:val="000000"/>
                <w:sz w:val="20"/>
              </w:rPr>
              <w:t xml:space="preserve">шаруашылығы су айдындарын </w:t>
            </w:r>
            <w:r>
              <w:br/>
            </w:r>
            <w:r>
              <w:rPr>
                <w:rFonts w:ascii="Times New Roman"/>
                <w:b w:val="false"/>
                <w:i w:val="false"/>
                <w:color w:val="000000"/>
                <w:sz w:val="20"/>
              </w:rPr>
              <w:t xml:space="preserve">және (немесе) учаскелерін </w:t>
            </w:r>
            <w:r>
              <w:br/>
            </w:r>
            <w:r>
              <w:rPr>
                <w:rFonts w:ascii="Times New Roman"/>
                <w:b w:val="false"/>
                <w:i w:val="false"/>
                <w:color w:val="000000"/>
                <w:sz w:val="20"/>
              </w:rPr>
              <w:t xml:space="preserve">бекітіп беру мен аңшылық және </w:t>
            </w:r>
            <w:r>
              <w:br/>
            </w:r>
            <w:r>
              <w:rPr>
                <w:rFonts w:ascii="Times New Roman"/>
                <w:b w:val="false"/>
                <w:i w:val="false"/>
                <w:color w:val="000000"/>
                <w:sz w:val="20"/>
              </w:rPr>
              <w:t xml:space="preserve">балық шаруашылықтарының </w:t>
            </w:r>
            <w:r>
              <w:br/>
            </w:r>
            <w:r>
              <w:rPr>
                <w:rFonts w:ascii="Times New Roman"/>
                <w:b w:val="false"/>
                <w:i w:val="false"/>
                <w:color w:val="000000"/>
                <w:sz w:val="20"/>
              </w:rPr>
              <w:t xml:space="preserve">қажеттіліктері үшін </w:t>
            </w:r>
            <w:r>
              <w:br/>
            </w:r>
            <w:r>
              <w:rPr>
                <w:rFonts w:ascii="Times New Roman"/>
                <w:b w:val="false"/>
                <w:i w:val="false"/>
                <w:color w:val="000000"/>
                <w:sz w:val="20"/>
              </w:rPr>
              <w:t xml:space="preserve">сервитуттарды белгілеу жөнінде </w:t>
            </w:r>
            <w:r>
              <w:br/>
            </w:r>
            <w:r>
              <w:rPr>
                <w:rFonts w:ascii="Times New Roman"/>
                <w:b w:val="false"/>
                <w:i w:val="false"/>
                <w:color w:val="000000"/>
                <w:sz w:val="20"/>
              </w:rPr>
              <w:t xml:space="preserve">шешімдер қабылдауы"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39" w:id="31"/>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қызметті көрсетудің бизнес-процестерінің анықтамалығы</w:t>
      </w:r>
    </w:p>
    <w:bookmarkEnd w:id="31"/>
    <w:bookmarkStart w:name="z40"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3"/>
    <w:p>
      <w:pPr>
        <w:spacing w:after="0"/>
        <w:ind w:left="0"/>
        <w:jc w:val="left"/>
      </w:pPr>
      <w:r>
        <w:rPr>
          <w:rFonts w:ascii="Times New Roman"/>
          <w:b/>
          <w:i w:val="false"/>
          <w:color w:val="000000"/>
        </w:rPr>
        <w:t xml:space="preserve"> Шартты белгілер:</w:t>
      </w:r>
    </w:p>
    <w:bookmarkEnd w:id="33"/>
    <w:bookmarkStart w:name="z42"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6454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454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22 қарашадағы</w:t>
            </w:r>
            <w:r>
              <w:br/>
            </w:r>
            <w:r>
              <w:rPr>
                <w:rFonts w:ascii="Times New Roman"/>
                <w:b w:val="false"/>
                <w:i w:val="false"/>
                <w:color w:val="000000"/>
                <w:sz w:val="20"/>
              </w:rPr>
              <w:t>№ 489 қаулысына</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23 қарашадағы</w:t>
            </w:r>
            <w:r>
              <w:br/>
            </w:r>
            <w:r>
              <w:rPr>
                <w:rFonts w:ascii="Times New Roman"/>
                <w:b w:val="false"/>
                <w:i w:val="false"/>
                <w:color w:val="000000"/>
                <w:sz w:val="20"/>
              </w:rPr>
              <w:t>№ 510 қаулысымен</w:t>
            </w:r>
            <w:r>
              <w:br/>
            </w:r>
            <w:r>
              <w:rPr>
                <w:rFonts w:ascii="Times New Roman"/>
                <w:b w:val="false"/>
                <w:i w:val="false"/>
                <w:color w:val="000000"/>
                <w:sz w:val="20"/>
              </w:rPr>
              <w:t>бекітілген</w:t>
            </w:r>
          </w:p>
        </w:tc>
      </w:tr>
    </w:tbl>
    <w:bookmarkStart w:name="z45" w:id="35"/>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35"/>
    <w:bookmarkStart w:name="z46" w:id="36"/>
    <w:p>
      <w:pPr>
        <w:spacing w:after="0"/>
        <w:ind w:left="0"/>
        <w:jc w:val="left"/>
      </w:pPr>
      <w:r>
        <w:rPr>
          <w:rFonts w:ascii="Times New Roman"/>
          <w:b/>
          <w:i w:val="false"/>
          <w:color w:val="000000"/>
        </w:rPr>
        <w:t xml:space="preserve"> 1. Жалпы ережелер</w:t>
      </w:r>
    </w:p>
    <w:bookmarkEnd w:id="36"/>
    <w:bookmarkStart w:name="z47" w:id="37"/>
    <w:p>
      <w:pPr>
        <w:spacing w:after="0"/>
        <w:ind w:left="0"/>
        <w:jc w:val="both"/>
      </w:pPr>
      <w:r>
        <w:rPr>
          <w:rFonts w:ascii="Times New Roman"/>
          <w:b w:val="false"/>
          <w:i w:val="false"/>
          <w:color w:val="000000"/>
          <w:sz w:val="28"/>
        </w:rPr>
        <w:t>
      1. "Жануарлар дүниесін пайдалануға рұқсат беру" мемлекеттік көрсетілетін қызметін (бұдан әрі – мемлекеттік көрсетілетін қызмет) екі және одан көп облыстың аумағында орналасқан балық шаруашылығы су айдындарында ғылыми-зерттемелік аулауды қоспағанда облыстың жергілікті атқарушы орган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37"/>
    <w:bookmarkStart w:name="z48" w:id="38"/>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bookmarkEnd w:id="38"/>
    <w:bookmarkStart w:name="z49" w:id="39"/>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39"/>
    <w:bookmarkStart w:name="z50" w:id="40"/>
    <w:p>
      <w:pPr>
        <w:spacing w:after="0"/>
        <w:ind w:left="0"/>
        <w:jc w:val="both"/>
      </w:pPr>
      <w:r>
        <w:rPr>
          <w:rFonts w:ascii="Times New Roman"/>
          <w:b w:val="false"/>
          <w:i w:val="false"/>
          <w:color w:val="000000"/>
          <w:sz w:val="28"/>
        </w:rPr>
        <w:t xml:space="preserve">
      3. Мемлекеттік қызметті көрсету нәтижесі – жануарлар дүниесін пайдалануға рұқсат не Қазақстан Республикасы Ауыл шаруашылығы министрі міндетін атқарушының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"Жануарлар дүниесі саласындағы мемлекеттік көрсетілетін қызмет стандарттарын бекіту туралы" бұйрығымен бекітілген "Жануарлар дүниесін пайдалануға рұқсат беру" мемлекеттік көрсетілетін қызмет стандартының (Нормативтік құқықтық актілерді мемлекеттік тіркеу тізілімінде № 11774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40"/>
    <w:bookmarkStart w:name="z51" w:id="41"/>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жіберіледі және сонда сақталады.</w:t>
      </w:r>
    </w:p>
    <w:bookmarkEnd w:id="41"/>
    <w:bookmarkStart w:name="z52" w:id="42"/>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42"/>
    <w:bookmarkStart w:name="z53" w:id="4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43"/>
    <w:bookmarkStart w:name="z54" w:id="44"/>
    <w:p>
      <w:pPr>
        <w:spacing w:after="0"/>
        <w:ind w:left="0"/>
        <w:jc w:val="both"/>
      </w:pPr>
      <w:r>
        <w:rPr>
          <w:rFonts w:ascii="Times New Roman"/>
          <w:b w:val="false"/>
          <w:i w:val="false"/>
          <w:color w:val="000000"/>
          <w:sz w:val="28"/>
        </w:rPr>
        <w:t>
      4. Мемлекеттік көрсетілетін қызмет көрсетілетін қызметті берушінің құрылымдық бөлімшелері (қызметкерлері) арқылы көрсетілмейді.</w:t>
      </w:r>
    </w:p>
    <w:bookmarkEnd w:id="44"/>
    <w:bookmarkStart w:name="z55" w:id="4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45"/>
    <w:bookmarkStart w:name="z56" w:id="46"/>
    <w:p>
      <w:pPr>
        <w:spacing w:after="0"/>
        <w:ind w:left="0"/>
        <w:jc w:val="both"/>
      </w:pPr>
      <w:r>
        <w:rPr>
          <w:rFonts w:ascii="Times New Roman"/>
          <w:b w:val="false"/>
          <w:i w:val="false"/>
          <w:color w:val="000000"/>
          <w:sz w:val="28"/>
        </w:rPr>
        <w:t>
      5. Мемлекеттік көрсетілетін қызмет көрсетілетін қызметті берушінің құрылымдық бөлімшелері (қызметкерлері) арқылы көрсетілмейді.</w:t>
      </w:r>
    </w:p>
    <w:bookmarkEnd w:id="46"/>
    <w:bookmarkStart w:name="z57" w:id="4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7"/>
    <w:bookmarkStart w:name="z58" w:id="48"/>
    <w:p>
      <w:pPr>
        <w:spacing w:after="0"/>
        <w:ind w:left="0"/>
        <w:jc w:val="both"/>
      </w:pPr>
      <w:r>
        <w:rPr>
          <w:rFonts w:ascii="Times New Roman"/>
          <w:b w:val="false"/>
          <w:i w:val="false"/>
          <w:color w:val="000000"/>
          <w:sz w:val="28"/>
        </w:rPr>
        <w:t>
      6.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48"/>
    <w:bookmarkStart w:name="z59" w:id="49"/>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49"/>
    <w:bookmarkStart w:name="z60" w:id="50"/>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тіркелуді, авторизациялауды жүзеге асырады;</w:t>
      </w:r>
    </w:p>
    <w:bookmarkEnd w:id="50"/>
    <w:bookmarkStart w:name="z61" w:id="51"/>
    <w:p>
      <w:pPr>
        <w:spacing w:after="0"/>
        <w:ind w:left="0"/>
        <w:jc w:val="both"/>
      </w:pPr>
      <w:r>
        <w:rPr>
          <w:rFonts w:ascii="Times New Roman"/>
          <w:b w:val="false"/>
          <w:i w:val="false"/>
          <w:color w:val="000000"/>
          <w:sz w:val="28"/>
        </w:rPr>
        <w:t xml:space="preserve">
      2) көрсетілетін қызметті алушы электрондық мемлекеттік көрсетілетін қызметті таңдайды, электрондық сұрау салу жолдарын толтырады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тіркейді;</w:t>
      </w:r>
    </w:p>
    <w:bookmarkEnd w:id="51"/>
    <w:bookmarkStart w:name="z62" w:id="52"/>
    <w:p>
      <w:pPr>
        <w:spacing w:after="0"/>
        <w:ind w:left="0"/>
        <w:jc w:val="both"/>
      </w:pPr>
      <w:r>
        <w:rPr>
          <w:rFonts w:ascii="Times New Roman"/>
          <w:b w:val="false"/>
          <w:i w:val="false"/>
          <w:color w:val="000000"/>
          <w:sz w:val="28"/>
        </w:rPr>
        <w:t>
      3) көрсетілетін қызметті алушы ЭЦҚ арқылы электрондық мемлекеттік қызмет көрсету үшін электрондық сұрау салуды куәландыруды жүргізеді;</w:t>
      </w:r>
    </w:p>
    <w:bookmarkEnd w:id="52"/>
    <w:bookmarkStart w:name="z63" w:id="53"/>
    <w:p>
      <w:pPr>
        <w:spacing w:after="0"/>
        <w:ind w:left="0"/>
        <w:jc w:val="both"/>
      </w:pPr>
      <w:r>
        <w:rPr>
          <w:rFonts w:ascii="Times New Roman"/>
          <w:b w:val="false"/>
          <w:i w:val="false"/>
          <w:color w:val="000000"/>
          <w:sz w:val="28"/>
        </w:rPr>
        <w:t>
      4) көрсетілетін қызметті беруші көрсетілетін қызметті алушының электрондық сұрау салуын өңдеуді (тексеруді, тіркеуді) жүзеге асырады;</w:t>
      </w:r>
    </w:p>
    <w:bookmarkEnd w:id="53"/>
    <w:bookmarkStart w:name="z64" w:id="54"/>
    <w:p>
      <w:pPr>
        <w:spacing w:after="0"/>
        <w:ind w:left="0"/>
        <w:jc w:val="both"/>
      </w:pPr>
      <w:r>
        <w:rPr>
          <w:rFonts w:ascii="Times New Roman"/>
          <w:b w:val="false"/>
          <w:i w:val="false"/>
          <w:color w:val="000000"/>
          <w:sz w:val="28"/>
        </w:rPr>
        <w:t xml:space="preserve">
      5) көрсетілетін қызметті алушы Порталдағы көрсетілетін қызметті алушының "жеке кабинетінен" электрондық сұрау салудың мәртебесі және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мемлекеттік қызмет көрсету мерзімі туралы хабарламаны алады;</w:t>
      </w:r>
    </w:p>
    <w:bookmarkEnd w:id="54"/>
    <w:bookmarkStart w:name="z65" w:id="55"/>
    <w:p>
      <w:pPr>
        <w:spacing w:after="0"/>
        <w:ind w:left="0"/>
        <w:jc w:val="both"/>
      </w:pPr>
      <w:r>
        <w:rPr>
          <w:rFonts w:ascii="Times New Roman"/>
          <w:b w:val="false"/>
          <w:i w:val="false"/>
          <w:color w:val="000000"/>
          <w:sz w:val="28"/>
        </w:rPr>
        <w:t>
      6) көрсетілетін қызметті беруші көрсетілетін қызметті алушының "жеке кабинетіне" ЭЦҚ қойылған электрондық құжат нысанында мемлекеттік қызмет көрсету нәтижесін жолдайды;</w:t>
      </w:r>
    </w:p>
    <w:bookmarkEnd w:id="55"/>
    <w:bookmarkStart w:name="z66" w:id="56"/>
    <w:p>
      <w:pPr>
        <w:spacing w:after="0"/>
        <w:ind w:left="0"/>
        <w:jc w:val="both"/>
      </w:pPr>
      <w:r>
        <w:rPr>
          <w:rFonts w:ascii="Times New Roman"/>
          <w:b w:val="false"/>
          <w:i w:val="false"/>
          <w:color w:val="000000"/>
          <w:sz w:val="28"/>
        </w:rPr>
        <w:t>
      7) көрсетілетін қызметті алушы мемлекеттік қызмет көрсету нәтижесін Портал арқылы көрсетілетін қызметті алушының "жеке кабинетінен" алады.</w:t>
      </w:r>
    </w:p>
    <w:bookmarkEnd w:id="56"/>
    <w:bookmarkStart w:name="z67" w:id="57"/>
    <w:p>
      <w:pPr>
        <w:spacing w:after="0"/>
        <w:ind w:left="0"/>
        <w:jc w:val="both"/>
      </w:pPr>
      <w:r>
        <w:rPr>
          <w:rFonts w:ascii="Times New Roman"/>
          <w:b w:val="false"/>
          <w:i w:val="false"/>
          <w:color w:val="000000"/>
          <w:sz w:val="28"/>
        </w:rPr>
        <w:t xml:space="preserve">
      8. Портал арқылы мемлекеттік қызмет көрсетуге тартылған ақпараттық жүйелердің функционалдық өзара іс-қимылы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диаграммада көрсетілген.</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69" w:id="58"/>
    <w:p>
      <w:pPr>
        <w:spacing w:after="0"/>
        <w:ind w:left="0"/>
        <w:jc w:val="left"/>
      </w:pPr>
      <w:r>
        <w:rPr>
          <w:rFonts w:ascii="Times New Roman"/>
          <w:b/>
          <w:i w:val="false"/>
          <w:color w:val="000000"/>
        </w:rPr>
        <w:t xml:space="preserve"> Портал арқылы мемлекеттік қызмет көрсету кезінде функционалдық өзара іс-қимыл диаграммасы</w:t>
      </w:r>
    </w:p>
    <w:bookmarkEnd w:id="58"/>
    <w:bookmarkStart w:name="z70"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0"/>
    <w:p>
      <w:pPr>
        <w:spacing w:after="0"/>
        <w:ind w:left="0"/>
        <w:jc w:val="left"/>
      </w:pPr>
      <w:r>
        <w:rPr>
          <w:rFonts w:ascii="Times New Roman"/>
          <w:b/>
          <w:i w:val="false"/>
          <w:color w:val="000000"/>
        </w:rPr>
        <w:t xml:space="preserve"> Шартты белгілер мен қысқартулар:</w:t>
      </w:r>
    </w:p>
    <w:bookmarkEnd w:id="60"/>
    <w:bookmarkStart w:name="z7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