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f436" w14:textId="ea0f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24 желтоқсандағы № 313 "Рудный қаласының 2019-2021 жылдарға арналған қалалық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2019 жылғы 8 ақпандағы № 336 шешімі. Қостанай облысының Әділет департаментінде 2019 жылғы 8 ақпанда № 8254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2018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313</w:t>
      </w:r>
      <w:r>
        <w:rPr>
          <w:rFonts w:ascii="Times New Roman"/>
          <w:b w:val="false"/>
          <w:i w:val="false"/>
          <w:color w:val="000000"/>
          <w:sz w:val="28"/>
        </w:rPr>
        <w:t xml:space="preserve"> "Рудный қаласының 2019-2021 жылдарға арналған қалалық бюджеті туралы" шешіміне (2019 жылғы 5 қаңтарда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8182 нөмірімен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1), 2) тармақшалар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кірістер – 17008694,1 мың теңге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14174579,0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41259,0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90425,0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2702431,1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17856984,1 мың теңге;";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5), 6) тармақшалар жаңа редакцияда жазылсын: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бюджет тапшылығы (профициті) – –828290,0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828290,0 мың теңге.";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шешіміне 1-қосымша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2019 жылға арналған қалалық бюджеті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17008694,1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14174579,0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2702431,1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17856984,1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6074406,3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4558160,4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мемлекеттік әлеуметтік көмек алушылар болып табылатын жеке тұлғаларды телевизиялық абоненттiк жалғамалармен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313 шешіміне 2-қосымша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2020 жылға арналған қалалық бюджеті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Белгіленген тұрғылықты жері жоқ тұлғаларды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