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f3fe4" w14:textId="fcf3f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24 желтоқсандағы № 313 "Рудный қаласының 2019-2021 жылдарға арналған қалалық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2019 жылғы 26 желтоқсандағы № 414 шешімі. Қостанай облысының Әділет департаментінде 2019 жылғы 26 желтоқсанда № 8842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Рудный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"Рудный қаласының 2019-2021 жылдарға арналған қалалық бюджеті туралы" 2018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(2019 жылғы 5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8182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1), 2) тармақшалар жаңа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18 938 204,0 мың теңге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14 563 301,6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45 023,0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95 292,0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4 234 587,4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19 884 874,0 мың теңге;";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2019 жылға арналған Рудный қаласының жергілікті атқарушы органы резервінің мөлшері 33 063,8 мың теңге сомасында бекітілсін.";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Рудный қалалық мәслихатының кезектен тыс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Рудный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2019 жылға арналған қалалық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18938204,0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14563301,6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4702896,6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4702896,6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4234587,4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4234487,4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4234487,4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19884874,0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6502341,5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4801309,3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1235243,6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1235243,6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-828290,0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828290,0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Горняцк кентінің бюджеттік бағдарламалар тізбесі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414 шешіміне 3-қосымша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жергілікті өзін-өзі басқару органдарына аудандық маңызы бар қалалар, ауылдар, кенттер, ауылдық округтер арасында трансферттерді бөлу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"Горняцк кенті әкімінің аппараты"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