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b1e0" w14:textId="115b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Рудный қаласының 2020-2022 жылдарға арналған қалалық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2019 жылғы 27 желтоқсандағы № 418 шешімі. Қостанай облысының Әділет департаментінде 2019 жылғы 30 желтоқсанда № 8846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Рудный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қаласының 2020-2022 жылдарға арналған қалалық бюджеті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23 034 671,4 мың теңге, оның ішінде: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17 350 033,5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63 656,0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77 329,0 мың теңге;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 түсімі бойынша – 5 543 652,9 мың теңге 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24 283 786,9 мың теңге;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951 040,1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951 040,1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- 2 200 155,6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2 200 155,6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Қостанай облысы Рудный қаласы мәслихатының 27.02.2020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15.05.2020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23.06.2020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03.08.2020 </w:t>
      </w:r>
      <w:r>
        <w:rPr>
          <w:rFonts w:ascii="Times New Roman"/>
          <w:b w:val="false"/>
          <w:i w:val="false"/>
          <w:color w:val="000000"/>
          <w:sz w:val="28"/>
        </w:rPr>
        <w:t>№ 499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10.11.2020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11.12.2020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Рудный қаласының қалалық бюджетінен Горняцк және Қашар кенттерінің бюджеттеріне берілетін бюджеттік субвенциялардың көлемдері белгіленсін: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Рудный қаласының қалалық бюджетінен Горняцк және Қашар кенттерінің бюджеттеріне берілетін бюджеттік субвенциялар 2020 жылға 237 749,0 мың теңге сомасында, оның ішінде: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 кенті – 32 192,0 мың теңге;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 – 205 557,0 мың теңге;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Рудный қаласының қалалық бюджетінен Горняцк және Қашар кенттерінің бюджеттеріне берілетін бюджеттік субвенциялар 2021 жылға 239 022,0 мың теңге сомасында, оның ішінде: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 кенті – 32 795,0 мың теңге;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 – 206 227,0 мың теңге;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Рудный қаласының қалалық бюджетінен Горняцк және Қашар кенттерінің бюджеттеріне берілетін бюджеттік субвенциялар 2022 жылға 241 268,0 мың теңге сомасында, оның ішінде: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Горняцк кенті – 33 543,0 мың теңге;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Қашар кенті – 207 725,0 мың теңге.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Горняцк және Қашар кенттерінің бюджеттерінен Рудный қаласының қалалық бюджетіне берілетін бюджеттік алып қоюлар көлемі 2020 жылға – 0,0 мың теңге, 2021 жылға – 0,0 мың теңге, 2022 жылға – 0,0 мың теңге құрайтыны белгіленсін.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атқарушы органның 2020 жылға арналған резерві 100 000,0 мың теңге сомасында бекітілсін.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2020 жылға арналған Рудный қаласының қалалық бюджетін атқару процесінде секвестрлеуге жатпайтын бюджеттік бағдарламалардың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2020 жылғы 1 қаңтардан бастап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Он алтыншы кезекті сессияның төрағасы, Рудный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2020 жылға арналған қалалық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Рудный қаласы мәслихатының 11.12.2020 </w:t>
      </w:r>
      <w:r>
        <w:rPr>
          <w:rFonts w:ascii="Times New Roman"/>
          <w:b w:val="false"/>
          <w:i w:val="false"/>
          <w:color w:val="ff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23 034 671,4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17 350 033,5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7 639 423,0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6 149 065,0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3 598 295,0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5 543 652,9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Төмен тұрған мемлекеттiк басқару органдарынан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5 543 626,6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5 543 626,6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24 283 786,9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8 486 732,2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1 416 933,1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6 386 527,3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6 030 665,3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1 383 737,1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943 081,4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372 948,3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1 300 425,1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768 362,7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629 145,2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348 078,7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1 983 762,9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1 983 762,9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1 983 762,9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682 797,9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1 141 098,3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9 905 674,8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-2 200 155,6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2 200 155,6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2021 жылға арналған қалалық бюджеті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Рудный қаласы мәслихатының 10.11.2020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24 657 320,3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18 662 916,0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6 751 368,0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3 951 395,0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785 305,0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2 788 487,3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2 755 959,3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2 737 196,3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24 753 034,1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2 600 648,1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1 417 145,3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1 258 845,3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730 432,3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527 993,2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11 672 995,0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11 433 973,0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2022 жылға арналған қалалық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Рудный қаласының қалалық бюджетін атқару процесінде секвестрлеуге жатпайтын бюджеттік бағдарламалардың тізбесі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