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b39ab" w14:textId="1fb39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30 наурыздағы № 96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2019 жылғы 17 маусымдағы № 251 шешімі. Қостанай облысының Әділет департаментінде 2019 жылғы 20 маусымда № 8552 болып тіркелді. Күші жойылды - Қостанай облысы Арқалық қаласы мәслихатының 2020 жылғы 18 тамыздағы № 337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18.08.2020 </w:t>
      </w:r>
      <w:r>
        <w:rPr>
          <w:rFonts w:ascii="Times New Roman"/>
          <w:b w:val="false"/>
          <w:i w:val="false"/>
          <w:color w:val="ff0000"/>
          <w:sz w:val="28"/>
        </w:rPr>
        <w:t>№ 337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Арқалық қалалық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2017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96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12 мамырда Қазақстан Республикасының нормативтік құқықтық актілерді эталондық бақылау банкінде жарияланған, Нормативтік құқықтық актілерді мемлекеттік тіркеу тізілімінде № 7010 болып тіркелген) шешіміне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жаңа редакцияда жазылсын: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Ұлы Отан соғысындағы Жеңіс күніне орай, Ұлы Отан соғысының қатысушылары мен мүгедектеріне, табыстарын есепке алмай, 300000 (үш жүз мың) теңге мөлшерінде;".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2019 жылғы 9 мамырдан бастап туындаған қатынастарға өз әрекетін таратады.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