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2ea1f" w14:textId="8a2ea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Аңғар ауылы әкімінің 2019 жылғы 27 маусымдағы № 3 шешімі. Қостанай облысының Әділет департаментінде 2019 жылғы 28 маусымда № 8559 болып тіркелді. Күші жойылды - Қостанай облысы Арқалық қаласы Аңғар ауылы әкімінің 2021 жылғы 26 қарашадағы № 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Арқалық қаласы Аңғар ауылы әкімінің 26.11.2021 </w:t>
      </w:r>
      <w:r>
        <w:rPr>
          <w:rFonts w:ascii="Times New Roman"/>
          <w:b w:val="false"/>
          <w:i w:val="false"/>
          <w:color w:val="ff0000"/>
          <w:sz w:val="28"/>
        </w:rPr>
        <w:t>№ 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Арқалық қаласы Аңғар ауылының әкімі ШЕШІМ ҚАБЫЛДАДЫ:</w:t>
      </w:r>
    </w:p>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мен пайдалану мақсатында Арқалық қаласы Аңғар ауылының аумағында жалпы алаңы 3,3838 гектар жер учаскелерін пайдалану үшін қауымдық сервитут белгіленсін.</w:t>
      </w:r>
    </w:p>
    <w:bookmarkEnd w:id="1"/>
    <w:bookmarkStart w:name="z6" w:id="2"/>
    <w:p>
      <w:pPr>
        <w:spacing w:after="0"/>
        <w:ind w:left="0"/>
        <w:jc w:val="both"/>
      </w:pPr>
      <w:r>
        <w:rPr>
          <w:rFonts w:ascii="Times New Roman"/>
          <w:b w:val="false"/>
          <w:i w:val="false"/>
          <w:color w:val="000000"/>
          <w:sz w:val="28"/>
        </w:rPr>
        <w:t>
      2. "Арқалық қаласы Аңғар ауылы әкімінің аппараты"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шешімді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қазақ және орыс тілдеріндегі қағаз және электронды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оны ресми жариялағанынан кейін Арқалық қаласы әкімдігінің ресми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Арқалық қаласы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Аңғар ауылының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Жарасбаев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