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4318a" w14:textId="4e431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2018 жылғы 4 мамырдағы № 173 "Қостанай облысы Алтынсарин ауданы Мариям Хәкімжанова атындағы ауылдық округінің жергілікті қоғамдастық жиналысының регламентін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мәслихатының 2019 жылғы 8 қазандағы № 263 шешімі. Қостанай облысының Әділет департаментінде 2019 жылғы 10 қазанда № 8694 болып тіркелді. Күші жойылды - Қостанай облысы Алтынсарин ауданы мәслихатының 2020 жылғы 29 қаңтардағы № 288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Қостанай облысы Алтынсарин ауданы мәслихатының 29.01.2020 </w:t>
      </w:r>
      <w:r>
        <w:rPr>
          <w:rFonts w:ascii="Times New Roman"/>
          <w:b w:val="false"/>
          <w:i w:val="false"/>
          <w:color w:val="ff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(халық саны екі мың адамнан көп ауылдық округ үшін 01.01.2018 бастап және халық саны екі мың адам және одан аз ауылдар, ауылдық округтер үшін 01.01.2020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3-1-тармағына сәйкес Алтынсарин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облысы Алтынсарин ауданы Мариям Хәкімжанова атындағы ауылдық округінің жергілікті қоғамдастық жиналысының регламентін бекіту туралы" 2018 жылғы 4 мамырдағы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(2018 жылғы 5 маусымда Қазақстан Республикасының нормативтік құқықтық актілерінің эталондық бақылау банкінде жарияланған, Нормативтік құқықтық актілерді мемлекеттік тіркеу тізілімінде № 7786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регламенттің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11-абзацы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енгізу;".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Лингер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Есмұханов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