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3ab0" w14:textId="e5f3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Әулиекөл ауданы Қ.Тұрғымбаев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Қ.Тұрғымбаев ауылы әкімінің 2019 жылғы 27 қыркүйектегі № 2 шешімі. Қостанай облысының Әділет департаментінде 2019 жылғы 4 қазанда № 8688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 басшысының 2019 жылғы 12 шілдедегі № 01-23/196 ұсынысы негізінде Қ.Тұрғымбаев ауылы әкімінің міндетін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Қ.Тұрғымбаев ауылында Ермұханов Сайранхан Қабдыбекұлының жеке ауласы аумағындағы ірі қара малының құтыруы бойынша қолайсыз деп жариялануына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Қ.Тұрғымбаев ауылы әкімінің "Шектеу іс-шараларын белгілеу туралы" 2019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(2019 жылғы 16 мамырдағы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8423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"Қ.Тұрғымбаев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әкімінің м.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