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fbd6" w14:textId="d04f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2019 жылғы 18 қазандағы № 220 қаулысы. Қостанай облысының Әділет департаментінде 2019 жылғы 21 қазанда № 8712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"ҚазТрансГаз Аймақ" акционерлік қоғамының Қостанай өндірістік филиалына электр желiлерi мен тораптарын жүргізу мен пайдалану мақсатында Әулиекөл ауданының аумағында орналасқан жалпы көлемi 0,0140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Әулиекөл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