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a8768" w14:textId="22a8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Әулиекөл ауылы әкімінің 2019 жылғы 31 желтоқсандағы № 11 шешімі. Қостанай облысының Әділет департаментінде 2020 жылғы 9 қаңтарда № 8871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облысы әкімдігінің энергетика және тұрғын үй-коммуналдық шаруашылық басқармасы" мемлекеттік мекемесіне инженерлік желілер мен тораптарды жүргізу мен пайдалану мақсатында Қостанай облысы Әулиекөл ауданы Әулиекөл ауылының аумағында орналасқан жалпы көлемі 1,1477 гектар жер учаскелеріне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"Әулиекөл ауылы әкімінің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Әулиекөл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