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d4234" w14:textId="b7d42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Покров ауылдық округі әкімінің 2019 жылғы 18 желтоқсандағы № 3 шешімі. Қостанай облысының Әділет департаментінде 2019 жылғы 24 желтоқсанда № 8838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2002 жылғы 10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Денисов ауданының бас мемлекеттік ветеринариялық-санитариялық инспекторының 2019 жылғы 20 қарашадағы № 01-27/769 ұсынысы негізінде Покров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Денисов ауданы Покров ауылдық округі Покровка ауылының аумағында ірі қара малдың бруцеллез ауруы бойынша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Покров ауылдық округі әкімінің "Шектеу іс-шараларын белгілеу туралы" 2019 жылғы 13 мамырдағы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(2019 жылғы 20 мамырда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8429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"Покров ауылдық округі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Денисов ауданы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Покров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Игламова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