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0240" w14:textId="0a30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21 желтоқсандағы № 254 "Жітіқара ауданының 2019-2021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11 маусымдағы № 309 шешімі. Қостанай облысының Әділет департаментінде 2019 жылғы 12 маусымда № 8523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ауданының 2019-2021 жылдарға арналған аудандық бюджеті туралы"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8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8204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6114421,1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2079918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36281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15962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3982260,1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6195418,7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-43560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3788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47348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-37437,6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37437,6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Жітіқара ауданының жергілікті атқарушы органының резерві 32681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 және 6) тармақшалары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9), 10), 12) және 13) тармақшалары жаңа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37741 мың теңге – еңбек нарығын дамытуға;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15439 мың теңге – Қазақстан Республикасында мүгедектердің құқықтарын қамтамасыз ету және өмір сүру сапасын жақсарту жөніндегі іс-шаралар жоспарын іске асыруға;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186952 мың теңге – мемлекеттiк атаулы әлеуметтiк көмектi төлеуге;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6643 мың теңге – халықты жұмыспен қамту орталықтарына әлеуметтік жұмыс жөніндегі консультанттар мен ассистенттерді енгізуге;";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134674 мың теңге – Жітіқара ауданы Забелов ауылының сумен жабдықтау желілерін реконструкциялауға;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463703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15), 16) және 17) тармақшалармен толықтырылсын: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300346 мың теңге – бастауыш, негізгі және жалпы орта білім беру ұйымдарының мұғалімдері мен педагог-психологтарының еңбегіне ақы төлеуді ұлғайтуға;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200000 мың теңге – жасанды құрылыстарды жөндеумен КР-JT-3 "Тоқтаров ауылына кіреберіс", 0-22 километр аудандық маңызы бар автомобиль жолын орташа жөндеуге;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30304 мың теңге – мемлекеттік әкімшілік қызметшілердің жекелеген санаттарының жалақысын көтеруге.";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4), 6), 11), 12), 13) және 14) тармақшалары жаңа редакцияда жазылсын: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2394 мың теңге – Нәтижелі жұмыспен қамтуды және жаппай кәсіпкерлікті дамытудың 2017-2021 жылдарға арналған "Еңбек" мемлекеттік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қоныс аударушылар мен оралмандар үшін тұрғын үйді жалдау (жалға алу) бойынша шығыстарды өтеуге;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31759 мың теңге – Нәтижелі жұмыспен қамтуды және жаппай кәсіпкерлікті дамытудың 2017-2021 жылдарға арналған "Еңбек" мемлекеттік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орталықтардағы оқуды қоса алғанда, еңбек нарығында сұранысқа ие кәсіптер мен дағдылар бойынша жұмысшы кадрларды қысқа мерзімді кәсіптік оқытуға;";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222439 мың теңге – Қостанай облысының Жітіқара қаласында дене шынықтыру-сауықтыру кешенін салуға;";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228 мың теңге – атаулы мемлекеттік әлеуметтік көмек алушылар болып табылатын жеке тұлғаларды телевизиялық абоненттiк жалғамалармен қамтамасыз етуге;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795 мың теңге – Нәтижелі жұмыспен қамтуды және жаппай кәсіпкерлікті дамытудың 2017-2021 жылдарға арналған "Еңбек" мемлекеттік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жұмыспен қамтудың жеке агенттіктеріне халықты жұмыспен қамту саласындағы қызметтерінің аутсорсингіне;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3510 мың теңге – ірi қара малдың нодулярлық дерматитіне эпизоотияға қарсы іс-шараларды жүргізуге;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2976 мың теңге – жануарлардың энзоотиялық аурулары бойынша ветеринарлық іс-шараларды жүргізуге;";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15), 16), 17) және 18) тармақшалармен толықтырылсын: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2210,4 мың теңге – қоғамдық жұмыстарға тартылған жұмыскерлердің жалақы мөлшерін ең төменгі жалақының 1,5 еселік мөлшеріне дейін ұлғайтуға;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1200 мың теңге – Ұлы Отан соғысындағы Жеңіс күніне орай Ұлы Отан соғысының қатысушылары мен мүгедектеріне әлеуметтік көмек төлемін ұлғайтуға;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47630,4 мың теңге – Жітіқара ауданы Забелов ауылының сумен жабдықтау желілерін реконструкциялауға;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200000 мың теңге – жасанды құрылыстарды жөндеумен КР-JT-3 "Тоқтаров ауылына кіреберіс", 0-22 километр аудандық маңызы бар автомобиль жолын орташа жөндеуге.";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1-қосымша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2019 жылға арналған аудандық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6114421,1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3982260,1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3982259,8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2-қосымша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2020 жылға арналған аудандық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1978216,9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3-қосымша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2021 жылға арналған аудандық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5-қосымша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ауылдар, ауылдық округтер әкімдері аппараттарының 2019 жылға арналған бюджеттік бағдарламалары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Тоқтаров ауылдық округі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