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3c5e5" w14:textId="013c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әкімдігінің 2019 жылғы 28 маусымдағы № 127 қаулысы. Қостанай облысының Әділет департаментінде 2019 жылғы 1 шілдеде № 8561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17-бабының</w:t>
      </w:r>
      <w:r>
        <w:rPr>
          <w:rFonts w:ascii="Times New Roman"/>
          <w:b w:val="false"/>
          <w:i w:val="false"/>
          <w:color w:val="000000"/>
          <w:sz w:val="28"/>
        </w:rPr>
        <w:t xml:space="preserve"> 5-1) тармақшасына, 69-бабы </w:t>
      </w:r>
      <w:r>
        <w:rPr>
          <w:rFonts w:ascii="Times New Roman"/>
          <w:b w:val="false"/>
          <w:i w:val="false"/>
          <w:color w:val="000000"/>
          <w:sz w:val="28"/>
        </w:rPr>
        <w:t>4-тармағының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1. "SilkNetCom" жауапкершілігі шектеулі серіктестігіне талшықты-оптикалық байланыс желісін жүргізу мен пайдалану мақсатында Жітіқара ауданының аумағында орналасқан, жалпы алаңы 13,1892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"Жітіқара ауданы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Жітіқара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