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9142" w14:textId="f389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кездесуі үшін шарттық негізде үй-жай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2019 жылғы 22 қарашадағы № 244 қаулысы. Қостанай облысының Әділет департаментінде 2019 жылғы 27 қарашада № 8788 болып тіркелді. Күші жойылды - Қостанай облысы Жітіқара ауданы әкімдігінің 2021 жылғы 14 қазандағы № 218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әкімдігінің 14.10.2021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Кандидаттарға сайлаушылармен кездесуі үшін шарттық негізде үй-жай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Жітіқара ауданы әкімдігінің "Кандидаттарға сайлаушылармен кездесуі үшін шарттық негізде үй-жайлар беру туралы" 2017 жылғы 17 шілдедегі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(2017 жылғы 17 тамызда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7158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"Жітіқара ауданы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Жітіқара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"Жітіқара ауданы әкімінің аппараты" мемлекеттік мекемесінің басшысына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Жітіқара ауданы әкімдігінің 08.01.2021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6"/>
        <w:gridCol w:w="2132"/>
        <w:gridCol w:w="8042"/>
      </w:tblGrid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Сайлаушылармен кездесуі үшін үй-жайлар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Жітіқара қаласы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"Балалар өнер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Аққарға ауылы 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"Аққарға бастауыш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 ауылы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"Забелов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Құсақан ауылы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"Қосақан бастауыш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 ауылы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"Милютин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ауылдық округі Мүктікөл ауылы</w:t>
            </w:r>
          </w:p>
          <w:bookmarkEnd w:id="9"/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"Мүктікөл бастауыш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ауылы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"Пригородный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Приречный ауылы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"Красноармейск негізгі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ауылы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"Степная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Мүктікөл ауылдық округі Тимирязев ауылы</w:t>
            </w:r>
          </w:p>
          <w:bookmarkEnd w:id="10"/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"Тимирязев негізгі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ауылы</w:t>
            </w:r>
          </w:p>
          <w:bookmarkEnd w:id="11"/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"Тоқтаров негізгі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Большевик ауылдық округі Тургенов ауылы</w:t>
            </w:r>
          </w:p>
          <w:bookmarkEnd w:id="12"/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"Большевистск негізгі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 ауылы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"Чайковск орта мектебі" коммуналдық мемлекеттік мекемесінің ғимаратында</w:t>
            </w:r>
          </w:p>
        </w:tc>
      </w:tr>
      <w:tr>
        <w:trPr>
          <w:trHeight w:val="30" w:hRule="atLeast"/>
        </w:trPr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"Жітіқара ауданы әкімдігінің білім бөлімі" мемлекеттік мекемесінің "Ырсай негізгі мектебі" коммуналдық мемлекеттік мекемесінің ғимаратында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