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f7b8" w14:textId="c6bf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2019 жылғы 21 қаңтардағы № 2 "2019 жылға арналған мектепке дейінгі тәрбие мен оқытуға мемлекеттік білім беру тапсырысын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2019 жылғы 1 қарашадағы № 144 қаулысы. Қостанай облысының Әділет департаментінде 2019 жылғы 5 қарашада № 8741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Қамысты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Қамысты ауданы әкімдігінің "2019 жылға арналған мектепке дейінгі тәрбие мен оқытуға мемлекеттік білім беру тапсырысын, ата-ана төлемақысының мөлшерін бекіту туралы" 2019 жылғы 21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(2019 жылғы 29 қаңтарда Қазақстан Республикасы нормативтік құқықтық актілерінің эталондық бақылау банкінде жарияланған, Нормативтік құқықтық актілердің мемлекеттік тіркеу тізілімде № 8246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"Қамысты ауданы әкімдігінің білім бөлімі"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2) осы қаулыны ресми жарияланғанынан кейін Қамысты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Қамысты ауданы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дейiнгi тәрбие мен оқытуға мемлекеттiк бiлiм беру тапсырысы, ата-ана төлемақысының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1783"/>
        <w:gridCol w:w="3117"/>
        <w:gridCol w:w="1403"/>
        <w:gridCol w:w="2816"/>
        <w:gridCol w:w="2595"/>
      </w:tblGrid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 -аумақтық орналасуы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мен оқытуға мемлекеттiк бiлiм беру тапсырысы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ауданы, Қамысты ауылы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"Айналайын" бөбекжайы" мемлекеттік коммуналдық қазыналық кәсіпорны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бастап-9450</w:t>
            </w:r>
          </w:p>
          <w:bookmarkEnd w:id="9"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ауданы, Қарабатыр ауылы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"Ақбота" бөбекжай" мемлекеттік коммуналдық қазыналық кәсіпорны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бастап-6700</w:t>
            </w:r>
          </w:p>
          <w:bookmarkEnd w:id="10"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ауданы, Алтынсарин ауылы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"Қарлығаш" бөбекжайы" мемлекеттік коммуналдық қазыналық кәсіпорны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бастап-8000</w:t>
            </w:r>
          </w:p>
          <w:bookmarkEnd w:id="1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