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739d6" w14:textId="c1739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өсімдік шаруашылығындағы міндетті сақтандыруға жататын өсiмдiк шаруашылығы өнiмiнiң түрлерi бойынша табиғи-климаттық аймақтар бөлігіндегі Қарабалық ауданының аумағында егiс жұмыстардың басталуы мен аяқталуының оңтайлы мерзiмдерiн белгiлеу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2019 жылғы 16 шілдедегі № 96 қаулысы. Қостанай облысының Әділет департаментінде 2019 жылғы 19 шілдеде № 8590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"Өсімдік шаруашылығындағы міндетті сақтандыру туралы" 2004 жылғы 10 наурыздағы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3-тармағының 3) тармақшасына сәйкес Қарабалық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2019 жылға арналған өсімдік шаруашылығындағы міндетті сақтандыруға жататын өсiмдiк шаруашылығы өнiмiнiң түрлерi бойынша табиғи-климаттық аймақтар бөлігіндегі Қарабалық ауданының аумағында егiс жұмыстардың басталуы мен аяқталуының оңтайлы мерзiмдерi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белгiленсін.</w:t>
      </w:r>
    </w:p>
    <w:bookmarkEnd w:id="1"/>
    <w:bookmarkStart w:name="z6" w:id="2"/>
    <w:p>
      <w:pPr>
        <w:spacing w:after="0"/>
        <w:ind w:left="0"/>
        <w:jc w:val="both"/>
      </w:pPr>
      <w:r>
        <w:rPr>
          <w:rFonts w:ascii="Times New Roman"/>
          <w:b w:val="false"/>
          <w:i w:val="false"/>
          <w:color w:val="000000"/>
          <w:sz w:val="28"/>
        </w:rPr>
        <w:t>
      2. "Қарабалық ауданы әкімдігінің ауыл шаруашылық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Қарабалық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аудан әкімінің ауыл шаруашылығы мәселелері жөніндегі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 және 2019 жылғы 5 мамырдан бастап туындайтын қатынастарға өз әрекетін таратады.</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16 шілдедегі</w:t>
            </w:r>
            <w:r>
              <w:br/>
            </w:r>
            <w:r>
              <w:rPr>
                <w:rFonts w:ascii="Times New Roman"/>
                <w:b w:val="false"/>
                <w:i w:val="false"/>
                <w:color w:val="000000"/>
                <w:sz w:val="20"/>
              </w:rPr>
              <w:t>№ 96 қаулысына қосымша</w:t>
            </w:r>
          </w:p>
        </w:tc>
      </w:tr>
    </w:tbl>
    <w:bookmarkStart w:name="z13" w:id="8"/>
    <w:p>
      <w:pPr>
        <w:spacing w:after="0"/>
        <w:ind w:left="0"/>
        <w:jc w:val="left"/>
      </w:pPr>
      <w:r>
        <w:rPr>
          <w:rFonts w:ascii="Times New Roman"/>
          <w:b/>
          <w:i w:val="false"/>
          <w:color w:val="000000"/>
        </w:rPr>
        <w:t xml:space="preserve"> 2019 жылға арналған өсімдік шаруашылығындағы міндетті сақтандыруға жататын өсiмдiк шаруашылығы өнiмiнiң түрлерi бойынша табиғи-климаттық аймақтар бөлігіндегі Қарабалық ауданының аумағында егiс жұмыстардың басталуы мен аяқталуының оңтайлы мерзiмдерi</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өнімінің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Егiс жұмыстардың басталуы мен аяқталуы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табиғи-климаттық аймақ (дала)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12 мамыр мен 5 маусым аралығы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18 мамыр мен 5 маусым аралығы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18 мамыр мен 5 маусым аралығы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20 мамыр мен 5 маусым аралығы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18 мамыр мен 31 мамыр аралығы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Рапс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15 мамыр мен 28 мамыр аралығы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Күнбағыс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5 мамыр мен 28 мамыр аралығы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Аңқа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15 мамыр мен 28 мамыр аралығы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