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1732a" w14:textId="f1173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2019 жылы әлеуметтік қолдау шараларын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мәслихатының 2019 жылғы 19 наурыздағы № 310 шешімі. Қостанай облысының Әділет департаментінде 2019 жылғы 26 наурызда № 8308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18-бабы </w:t>
      </w:r>
      <w:r>
        <w:rPr>
          <w:rFonts w:ascii="Times New Roman"/>
          <w:b w:val="false"/>
          <w:i w:val="false"/>
          <w:color w:val="000000"/>
          <w:sz w:val="28"/>
        </w:rPr>
        <w:t>8-тармағына</w:t>
      </w:r>
      <w:r>
        <w:rPr>
          <w:rFonts w:ascii="Times New Roman"/>
          <w:b w:val="false"/>
          <w:i w:val="false"/>
          <w:color w:val="000000"/>
          <w:sz w:val="28"/>
        </w:rPr>
        <w:t xml:space="preserve"> және Қазақстан Республикасы Үкіметінің 2009 жылғы 18 ақпандағы </w:t>
      </w:r>
      <w:r>
        <w:rPr>
          <w:rFonts w:ascii="Times New Roman"/>
          <w:b w:val="false"/>
          <w:i w:val="false"/>
          <w:color w:val="000000"/>
          <w:sz w:val="28"/>
        </w:rPr>
        <w:t>№ 183</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қаулысына сәйкес Қарасу аудандық мәслихаты ШЕШІМ ҚАБЫЛДАДЫ:</w:t>
      </w:r>
    </w:p>
    <w:bookmarkEnd w:id="0"/>
    <w:bookmarkStart w:name="z5" w:id="1"/>
    <w:p>
      <w:pPr>
        <w:spacing w:after="0"/>
        <w:ind w:left="0"/>
        <w:jc w:val="both"/>
      </w:pPr>
      <w:r>
        <w:rPr>
          <w:rFonts w:ascii="Times New Roman"/>
          <w:b w:val="false"/>
          <w:i w:val="false"/>
          <w:color w:val="000000"/>
          <w:sz w:val="28"/>
        </w:rPr>
        <w:t>
      1. Қарасу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2019 жылы көтерме жәрдемақы және тұрғын үй алу немесе салу үшін әлеуметтiк қолдау көрсетілсін.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