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da550" w14:textId="9eda5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2018 жылғы 24 желтоқсандағы № 276 "Қарасу ауданының 2019-2021 жылдарға арналған аудандық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Қарасу ауданы мәслихатының 2019 жылғы 15 тамыздағы № 336 шешімі. Қостанай облысының Әділет департаментінде 2019 жылғы 21 тамызда № 8633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106-бабына</w:t>
      </w:r>
      <w:r>
        <w:rPr>
          <w:rFonts w:ascii="Times New Roman"/>
          <w:b w:val="false"/>
          <w:i w:val="false"/>
          <w:color w:val="000000"/>
          <w:sz w:val="28"/>
        </w:rPr>
        <w:t xml:space="preserve"> сәйкес Қарасу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"Қарасу ауданының 2019-2021 жылдарға арналған аудандық бюджеті туралы" 2018 жылғы 24 желтоқсандағы </w:t>
      </w:r>
      <w:r>
        <w:rPr>
          <w:rFonts w:ascii="Times New Roman"/>
          <w:b w:val="false"/>
          <w:i w:val="false"/>
          <w:color w:val="000000"/>
          <w:sz w:val="28"/>
        </w:rPr>
        <w:t>№ 276</w:t>
      </w:r>
      <w:r>
        <w:rPr>
          <w:rFonts w:ascii="Times New Roman"/>
          <w:b w:val="false"/>
          <w:i w:val="false"/>
          <w:color w:val="000000"/>
          <w:sz w:val="28"/>
        </w:rPr>
        <w:t xml:space="preserve"> шешіміне (2019 жылғы 3 қаңтарда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8193 болып тіркелген)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Қарасу ауданының 2019-2021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2019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5 286 800,7 мың теңге, оның iшiнде:</w:t>
      </w:r>
    </w:p>
    <w:bookmarkEnd w:id="3"/>
    <w:bookmarkStart w:name="z9" w:id="4"/>
    <w:p>
      <w:pPr>
        <w:spacing w:after="0"/>
        <w:ind w:left="0"/>
        <w:jc w:val="both"/>
      </w:pPr>
      <w:r>
        <w:rPr>
          <w:rFonts w:ascii="Times New Roman"/>
          <w:b w:val="false"/>
          <w:i w:val="false"/>
          <w:color w:val="000000"/>
          <w:sz w:val="28"/>
        </w:rPr>
        <w:t>
      салықтық түсімдер бойынша – 1 128 344,0 мың теңге;</w:t>
      </w:r>
    </w:p>
    <w:bookmarkEnd w:id="4"/>
    <w:bookmarkStart w:name="z10" w:id="5"/>
    <w:p>
      <w:pPr>
        <w:spacing w:after="0"/>
        <w:ind w:left="0"/>
        <w:jc w:val="both"/>
      </w:pPr>
      <w:r>
        <w:rPr>
          <w:rFonts w:ascii="Times New Roman"/>
          <w:b w:val="false"/>
          <w:i w:val="false"/>
          <w:color w:val="000000"/>
          <w:sz w:val="28"/>
        </w:rPr>
        <w:t>
      салықтық емес түсімдер бойынша – 7 355,0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бойынша – 11 271,0 мың теңге;</w:t>
      </w:r>
    </w:p>
    <w:bookmarkEnd w:id="6"/>
    <w:bookmarkStart w:name="z12" w:id="7"/>
    <w:p>
      <w:pPr>
        <w:spacing w:after="0"/>
        <w:ind w:left="0"/>
        <w:jc w:val="both"/>
      </w:pPr>
      <w:r>
        <w:rPr>
          <w:rFonts w:ascii="Times New Roman"/>
          <w:b w:val="false"/>
          <w:i w:val="false"/>
          <w:color w:val="000000"/>
          <w:sz w:val="28"/>
        </w:rPr>
        <w:t>
      трансферттер түсімі бойынша – 4 139 830,7 мың теңге;</w:t>
      </w:r>
    </w:p>
    <w:bookmarkEnd w:id="7"/>
    <w:bookmarkStart w:name="z13" w:id="8"/>
    <w:p>
      <w:pPr>
        <w:spacing w:after="0"/>
        <w:ind w:left="0"/>
        <w:jc w:val="both"/>
      </w:pPr>
      <w:r>
        <w:rPr>
          <w:rFonts w:ascii="Times New Roman"/>
          <w:b w:val="false"/>
          <w:i w:val="false"/>
          <w:color w:val="000000"/>
          <w:sz w:val="28"/>
        </w:rPr>
        <w:t>
      2) шығындар – 5 301 510,9 мың теңге;</w:t>
      </w:r>
    </w:p>
    <w:bookmarkEnd w:id="8"/>
    <w:bookmarkStart w:name="z14" w:id="9"/>
    <w:p>
      <w:pPr>
        <w:spacing w:after="0"/>
        <w:ind w:left="0"/>
        <w:jc w:val="both"/>
      </w:pPr>
      <w:r>
        <w:rPr>
          <w:rFonts w:ascii="Times New Roman"/>
          <w:b w:val="false"/>
          <w:i w:val="false"/>
          <w:color w:val="000000"/>
          <w:sz w:val="28"/>
        </w:rPr>
        <w:t>
      3) таза бюджеттiк кредиттеу – 33 495,0 мың теңге, оның iшiнде:</w:t>
      </w:r>
    </w:p>
    <w:bookmarkEnd w:id="9"/>
    <w:bookmarkStart w:name="z15" w:id="10"/>
    <w:p>
      <w:pPr>
        <w:spacing w:after="0"/>
        <w:ind w:left="0"/>
        <w:jc w:val="both"/>
      </w:pPr>
      <w:r>
        <w:rPr>
          <w:rFonts w:ascii="Times New Roman"/>
          <w:b w:val="false"/>
          <w:i w:val="false"/>
          <w:color w:val="000000"/>
          <w:sz w:val="28"/>
        </w:rPr>
        <w:t>
      бюджеттiк кредиттер – 53 025,0 мың теңге;</w:t>
      </w:r>
    </w:p>
    <w:bookmarkEnd w:id="10"/>
    <w:bookmarkStart w:name="z16" w:id="11"/>
    <w:p>
      <w:pPr>
        <w:spacing w:after="0"/>
        <w:ind w:left="0"/>
        <w:jc w:val="both"/>
      </w:pPr>
      <w:r>
        <w:rPr>
          <w:rFonts w:ascii="Times New Roman"/>
          <w:b w:val="false"/>
          <w:i w:val="false"/>
          <w:color w:val="000000"/>
          <w:sz w:val="28"/>
        </w:rPr>
        <w:t>
      бюджеттiк кредиттердi өтеу – 19 530,0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0,0 мың теңге, оның ішінде:</w:t>
      </w:r>
    </w:p>
    <w:bookmarkEnd w:id="12"/>
    <w:bookmarkStart w:name="z18" w:id="13"/>
    <w:p>
      <w:pPr>
        <w:spacing w:after="0"/>
        <w:ind w:left="0"/>
        <w:jc w:val="both"/>
      </w:pPr>
      <w:r>
        <w:rPr>
          <w:rFonts w:ascii="Times New Roman"/>
          <w:b w:val="false"/>
          <w:i w:val="false"/>
          <w:color w:val="000000"/>
          <w:sz w:val="28"/>
        </w:rPr>
        <w:t>
      қаржы активтерін сатып алу – 0,0 мың теңге;</w:t>
      </w:r>
    </w:p>
    <w:bookmarkEnd w:id="13"/>
    <w:bookmarkStart w:name="z19" w:id="14"/>
    <w:p>
      <w:pPr>
        <w:spacing w:after="0"/>
        <w:ind w:left="0"/>
        <w:jc w:val="both"/>
      </w:pPr>
      <w:r>
        <w:rPr>
          <w:rFonts w:ascii="Times New Roman"/>
          <w:b w:val="false"/>
          <w:i w:val="false"/>
          <w:color w:val="000000"/>
          <w:sz w:val="28"/>
        </w:rPr>
        <w:t>
      5) бюджет тапшылығы (профициті) – - 48 205,2 мың теңге;</w:t>
      </w:r>
    </w:p>
    <w:bookmarkEnd w:id="14"/>
    <w:bookmarkStart w:name="z20" w:id="15"/>
    <w:p>
      <w:pPr>
        <w:spacing w:after="0"/>
        <w:ind w:left="0"/>
        <w:jc w:val="both"/>
      </w:pPr>
      <w:r>
        <w:rPr>
          <w:rFonts w:ascii="Times New Roman"/>
          <w:b w:val="false"/>
          <w:i w:val="false"/>
          <w:color w:val="000000"/>
          <w:sz w:val="28"/>
        </w:rPr>
        <w:t>
      6) бюджет тапшылығын қаржыландыру (профицитін пайдалану) – 48 205,2 мың теңге.";</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12), 13), 14), 15), 16), 17) тармақшалармен толықтырылсын:</w:t>
      </w:r>
    </w:p>
    <w:bookmarkStart w:name="z22" w:id="16"/>
    <w:p>
      <w:pPr>
        <w:spacing w:after="0"/>
        <w:ind w:left="0"/>
        <w:jc w:val="both"/>
      </w:pPr>
      <w:r>
        <w:rPr>
          <w:rFonts w:ascii="Times New Roman"/>
          <w:b w:val="false"/>
          <w:i w:val="false"/>
          <w:color w:val="000000"/>
          <w:sz w:val="28"/>
        </w:rPr>
        <w:t>
      "12) 2019 жылға арналған бастауыш, негізгі және жалпы орта білім беру ұйымдары мұғалімдерінің және білім беру психологтарының сыйақыларын арттыру;</w:t>
      </w:r>
    </w:p>
    <w:bookmarkEnd w:id="16"/>
    <w:bookmarkStart w:name="z23" w:id="17"/>
    <w:p>
      <w:pPr>
        <w:spacing w:after="0"/>
        <w:ind w:left="0"/>
        <w:jc w:val="both"/>
      </w:pPr>
      <w:r>
        <w:rPr>
          <w:rFonts w:ascii="Times New Roman"/>
          <w:b w:val="false"/>
          <w:i w:val="false"/>
          <w:color w:val="000000"/>
          <w:sz w:val="28"/>
        </w:rPr>
        <w:t>
      13) әкімшілік мемлекеттік қызметшілердің жекелеген санаттарын 2019 жылға ұлғайту;</w:t>
      </w:r>
    </w:p>
    <w:bookmarkEnd w:id="17"/>
    <w:bookmarkStart w:name="z24" w:id="18"/>
    <w:p>
      <w:pPr>
        <w:spacing w:after="0"/>
        <w:ind w:left="0"/>
        <w:jc w:val="both"/>
      </w:pPr>
      <w:r>
        <w:rPr>
          <w:rFonts w:ascii="Times New Roman"/>
          <w:b w:val="false"/>
          <w:i w:val="false"/>
          <w:color w:val="000000"/>
          <w:sz w:val="28"/>
        </w:rPr>
        <w:t>
      14) Қостанай облысы Қарасу ауданы Қарасу және Восток ауылдарының су құбырының таратқыш тораптарын қайта жаңартуға;</w:t>
      </w:r>
    </w:p>
    <w:bookmarkEnd w:id="18"/>
    <w:bookmarkStart w:name="z25" w:id="19"/>
    <w:p>
      <w:pPr>
        <w:spacing w:after="0"/>
        <w:ind w:left="0"/>
        <w:jc w:val="both"/>
      </w:pPr>
      <w:r>
        <w:rPr>
          <w:rFonts w:ascii="Times New Roman"/>
          <w:b w:val="false"/>
          <w:i w:val="false"/>
          <w:color w:val="000000"/>
          <w:sz w:val="28"/>
        </w:rPr>
        <w:t>
      15) "Қарасу ауылының айналма жолы" аудандық маңызы бар автомобиль жолының жасанды құрылымдарын жөндеумен 0-3,775 километріндегі учаскені орташа жөндеуге;</w:t>
      </w:r>
    </w:p>
    <w:bookmarkEnd w:id="19"/>
    <w:bookmarkStart w:name="z26" w:id="20"/>
    <w:p>
      <w:pPr>
        <w:spacing w:after="0"/>
        <w:ind w:left="0"/>
        <w:jc w:val="both"/>
      </w:pPr>
      <w:r>
        <w:rPr>
          <w:rFonts w:ascii="Times New Roman"/>
          <w:b w:val="false"/>
          <w:i w:val="false"/>
          <w:color w:val="000000"/>
          <w:sz w:val="28"/>
        </w:rPr>
        <w:t>
      16) "Октябрь-Шолақашы" аудандық маңызы бар автомобиль жолының 0-4 километріндегі учаскені орташа жөндеуге;</w:t>
      </w:r>
    </w:p>
    <w:bookmarkEnd w:id="20"/>
    <w:bookmarkStart w:name="z27" w:id="21"/>
    <w:p>
      <w:pPr>
        <w:spacing w:after="0"/>
        <w:ind w:left="0"/>
        <w:jc w:val="both"/>
      </w:pPr>
      <w:r>
        <w:rPr>
          <w:rFonts w:ascii="Times New Roman"/>
          <w:b w:val="false"/>
          <w:i w:val="false"/>
          <w:color w:val="000000"/>
          <w:sz w:val="28"/>
        </w:rPr>
        <w:t>
      17) "Ауыл – Ел бесігі" жобасы аясында іс-шараларды жүзеге асыруға.";</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2), 3), 4), 5) тармақшалары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мазмұндағы 22), 23), 24), 25) тармақшалармен толықтырылсын:</w:t>
      </w:r>
    </w:p>
    <w:bookmarkStart w:name="z30" w:id="22"/>
    <w:p>
      <w:pPr>
        <w:spacing w:after="0"/>
        <w:ind w:left="0"/>
        <w:jc w:val="both"/>
      </w:pPr>
      <w:r>
        <w:rPr>
          <w:rFonts w:ascii="Times New Roman"/>
          <w:b w:val="false"/>
          <w:i w:val="false"/>
          <w:color w:val="000000"/>
          <w:sz w:val="28"/>
        </w:rPr>
        <w:t>
      "22) ауданның мемлекеттік білім беру мекемелері үшін оқулықтар мен оқу-әдістемелік кешендерді сатып алуға және жеткізуге;</w:t>
      </w:r>
    </w:p>
    <w:bookmarkEnd w:id="22"/>
    <w:bookmarkStart w:name="z31" w:id="23"/>
    <w:p>
      <w:pPr>
        <w:spacing w:after="0"/>
        <w:ind w:left="0"/>
        <w:jc w:val="both"/>
      </w:pPr>
      <w:r>
        <w:rPr>
          <w:rFonts w:ascii="Times New Roman"/>
          <w:b w:val="false"/>
          <w:i w:val="false"/>
          <w:color w:val="000000"/>
          <w:sz w:val="28"/>
        </w:rPr>
        <w:t>
      23) Ұлы Отан соғысының қатысушылары мен мүгедектеріне Жеңіс күніне орай әлеуметтік көмек төлеуді ұлғайтуға;</w:t>
      </w:r>
    </w:p>
    <w:bookmarkEnd w:id="23"/>
    <w:bookmarkStart w:name="z32" w:id="24"/>
    <w:p>
      <w:pPr>
        <w:spacing w:after="0"/>
        <w:ind w:left="0"/>
        <w:jc w:val="both"/>
      </w:pPr>
      <w:r>
        <w:rPr>
          <w:rFonts w:ascii="Times New Roman"/>
          <w:b w:val="false"/>
          <w:i w:val="false"/>
          <w:color w:val="000000"/>
          <w:sz w:val="28"/>
        </w:rPr>
        <w:t>
      24) Қостанай облысы Қарасу ауданының төрт ауылын сумен жабдықтауға;</w:t>
      </w:r>
    </w:p>
    <w:bookmarkEnd w:id="24"/>
    <w:bookmarkStart w:name="z33" w:id="25"/>
    <w:p>
      <w:pPr>
        <w:spacing w:after="0"/>
        <w:ind w:left="0"/>
        <w:jc w:val="both"/>
      </w:pPr>
      <w:r>
        <w:rPr>
          <w:rFonts w:ascii="Times New Roman"/>
          <w:b w:val="false"/>
          <w:i w:val="false"/>
          <w:color w:val="000000"/>
          <w:sz w:val="28"/>
        </w:rPr>
        <w:t>
      25) "Ауыл – Ел бесігі" жобасы аясында іс-шараларды жүзеге асыруға.";</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3), 5) тармақшалары алып тасталсын;</w:t>
      </w:r>
    </w:p>
    <w:bookmarkStart w:name="z35" w:id="2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5-қосымшаларына</w:t>
      </w:r>
      <w:r>
        <w:rPr>
          <w:rFonts w:ascii="Times New Roman"/>
          <w:b w:val="false"/>
          <w:i w:val="false"/>
          <w:color w:val="000000"/>
          <w:sz w:val="28"/>
        </w:rPr>
        <w:t xml:space="preserve"> сәйкес жаңа редакцияда жазылсын.</w:t>
      </w:r>
    </w:p>
    <w:bookmarkEnd w:id="26"/>
    <w:bookmarkStart w:name="z36" w:id="27"/>
    <w:p>
      <w:pPr>
        <w:spacing w:after="0"/>
        <w:ind w:left="0"/>
        <w:jc w:val="both"/>
      </w:pPr>
      <w:r>
        <w:rPr>
          <w:rFonts w:ascii="Times New Roman"/>
          <w:b w:val="false"/>
          <w:i w:val="false"/>
          <w:color w:val="000000"/>
          <w:sz w:val="28"/>
        </w:rPr>
        <w:t>
      2. Осы шешім 2019 жылғы 1 қаңтардан бастап қолданысқа енгізіледі.</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Мәслихаттың </w:t>
            </w:r>
            <w:r>
              <w:br/>
            </w:r>
            <w:r>
              <w:rPr>
                <w:rFonts w:ascii="Times New Roman"/>
                <w:b w:val="false"/>
                <w:i w:val="false"/>
                <w:color w:val="000000"/>
                <w:sz w:val="20"/>
              </w:rPr>
              <w:t>2019 жылғы 15 тамыздағы</w:t>
            </w:r>
            <w:r>
              <w:br/>
            </w:r>
            <w:r>
              <w:rPr>
                <w:rFonts w:ascii="Times New Roman"/>
                <w:b w:val="false"/>
                <w:i w:val="false"/>
                <w:color w:val="000000"/>
                <w:sz w:val="20"/>
              </w:rPr>
              <w:t>№ 336 шешіміне</w:t>
            </w:r>
            <w:r>
              <w:br/>
            </w:r>
            <w:r>
              <w:rPr>
                <w:rFonts w:ascii="Times New Roman"/>
                <w:b w:val="false"/>
                <w:i w:val="false"/>
                <w:color w:val="000000"/>
                <w:sz w:val="20"/>
              </w:rPr>
              <w:t>1-қосымша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Мәслихаттың </w:t>
            </w:r>
            <w:r>
              <w:br/>
            </w:r>
            <w:r>
              <w:rPr>
                <w:rFonts w:ascii="Times New Roman"/>
                <w:b w:val="false"/>
                <w:i w:val="false"/>
                <w:color w:val="000000"/>
                <w:sz w:val="20"/>
              </w:rPr>
              <w:t>2018 жылғы 24 желтоқсандағы</w:t>
            </w:r>
            <w:r>
              <w:br/>
            </w:r>
            <w:r>
              <w:rPr>
                <w:rFonts w:ascii="Times New Roman"/>
                <w:b w:val="false"/>
                <w:i w:val="false"/>
                <w:color w:val="000000"/>
                <w:sz w:val="20"/>
              </w:rPr>
              <w:t>№ 276 шешіміне</w:t>
            </w:r>
            <w:r>
              <w:br/>
            </w:r>
            <w:r>
              <w:rPr>
                <w:rFonts w:ascii="Times New Roman"/>
                <w:b w:val="false"/>
                <w:i w:val="false"/>
                <w:color w:val="000000"/>
                <w:sz w:val="20"/>
              </w:rPr>
              <w:t>1-қосымша</w:t>
            </w:r>
          </w:p>
        </w:tc>
      </w:tr>
    </w:tbl>
    <w:bookmarkStart w:name="z39" w:id="28"/>
    <w:p>
      <w:pPr>
        <w:spacing w:after="0"/>
        <w:ind w:left="0"/>
        <w:jc w:val="left"/>
      </w:pPr>
      <w:r>
        <w:rPr>
          <w:rFonts w:ascii="Times New Roman"/>
          <w:b/>
          <w:i w:val="false"/>
          <w:color w:val="000000"/>
        </w:rPr>
        <w:t xml:space="preserve"> 2019 жылға арналған аудандық бюджеті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5286800,7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1128344,0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4139830,7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4139830,7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4139830,7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5301510,9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448221,9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2607380,6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2405916,3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2340848,3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2265683,3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379373,7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398342,3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418743,9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418743,9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418743,9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қалдығының қозғалысы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14710,2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15 тамыздағы</w:t>
            </w:r>
            <w:r>
              <w:br/>
            </w:r>
            <w:r>
              <w:rPr>
                <w:rFonts w:ascii="Times New Roman"/>
                <w:b w:val="false"/>
                <w:i w:val="false"/>
                <w:color w:val="000000"/>
                <w:sz w:val="20"/>
              </w:rPr>
              <w:t>№ 336 шешіміне</w:t>
            </w:r>
            <w:r>
              <w:br/>
            </w:r>
            <w:r>
              <w:rPr>
                <w:rFonts w:ascii="Times New Roman"/>
                <w:b w:val="false"/>
                <w:i w:val="false"/>
                <w:color w:val="000000"/>
                <w:sz w:val="20"/>
              </w:rPr>
              <w:t>2-қосымша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276 шешіміне</w:t>
            </w:r>
            <w:r>
              <w:br/>
            </w:r>
            <w:r>
              <w:rPr>
                <w:rFonts w:ascii="Times New Roman"/>
                <w:b w:val="false"/>
                <w:i w:val="false"/>
                <w:color w:val="000000"/>
                <w:sz w:val="20"/>
              </w:rPr>
              <w:t>2-қосымша</w:t>
            </w:r>
          </w:p>
        </w:tc>
      </w:tr>
    </w:tbl>
    <w:bookmarkStart w:name="z42" w:id="29"/>
    <w:p>
      <w:pPr>
        <w:spacing w:after="0"/>
        <w:ind w:left="0"/>
        <w:jc w:val="left"/>
      </w:pPr>
      <w:r>
        <w:rPr>
          <w:rFonts w:ascii="Times New Roman"/>
          <w:b/>
          <w:i w:val="false"/>
          <w:color w:val="000000"/>
        </w:rPr>
        <w:t xml:space="preserve"> 2020 жылға арналған аудандық бюджеті</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4611971,4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1193960,0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533222,0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533222,0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347122,0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347122,0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3398734,4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3398734,4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3398734,4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4611971,4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2002919,0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1948874,0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1882917,0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1299218,6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1290387,6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1290387,6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1290387,6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Мәслихаттың </w:t>
            </w:r>
            <w:r>
              <w:br/>
            </w:r>
            <w:r>
              <w:rPr>
                <w:rFonts w:ascii="Times New Roman"/>
                <w:b w:val="false"/>
                <w:i w:val="false"/>
                <w:color w:val="000000"/>
                <w:sz w:val="20"/>
              </w:rPr>
              <w:t>2019 жылғы 15 тамыздағы</w:t>
            </w:r>
            <w:r>
              <w:br/>
            </w:r>
            <w:r>
              <w:rPr>
                <w:rFonts w:ascii="Times New Roman"/>
                <w:b w:val="false"/>
                <w:i w:val="false"/>
                <w:color w:val="000000"/>
                <w:sz w:val="20"/>
              </w:rPr>
              <w:t>№ 336 шешіміне</w:t>
            </w:r>
            <w:r>
              <w:br/>
            </w:r>
            <w:r>
              <w:rPr>
                <w:rFonts w:ascii="Times New Roman"/>
                <w:b w:val="false"/>
                <w:i w:val="false"/>
                <w:color w:val="000000"/>
                <w:sz w:val="20"/>
              </w:rPr>
              <w:t>3-қосымша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276 шешіміне</w:t>
            </w:r>
            <w:r>
              <w:br/>
            </w:r>
            <w:r>
              <w:rPr>
                <w:rFonts w:ascii="Times New Roman"/>
                <w:b w:val="false"/>
                <w:i w:val="false"/>
                <w:color w:val="000000"/>
                <w:sz w:val="20"/>
              </w:rPr>
              <w:t>3-қосымша</w:t>
            </w:r>
          </w:p>
        </w:tc>
      </w:tr>
    </w:tbl>
    <w:bookmarkStart w:name="z45" w:id="30"/>
    <w:p>
      <w:pPr>
        <w:spacing w:after="0"/>
        <w:ind w:left="0"/>
        <w:jc w:val="left"/>
      </w:pPr>
      <w:r>
        <w:rPr>
          <w:rFonts w:ascii="Times New Roman"/>
          <w:b/>
          <w:i w:val="false"/>
          <w:color w:val="000000"/>
        </w:rPr>
        <w:t xml:space="preserve"> 2021 жылға арналған аудандық бюджеті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4437068,8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1159291,0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328917,0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328917,0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3257824,8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3257824,8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3257824,8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4321508,5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376949,0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2102486,0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1949501,0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1894609,0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1828253,0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1219605,8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1210566,8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1095006,5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1095006,5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- 37362,0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15 тамыздағы</w:t>
            </w:r>
            <w:r>
              <w:br/>
            </w:r>
            <w:r>
              <w:rPr>
                <w:rFonts w:ascii="Times New Roman"/>
                <w:b w:val="false"/>
                <w:i w:val="false"/>
                <w:color w:val="000000"/>
                <w:sz w:val="20"/>
              </w:rPr>
              <w:t>№ 336 шешіміне</w:t>
            </w:r>
            <w:r>
              <w:br/>
            </w:r>
            <w:r>
              <w:rPr>
                <w:rFonts w:ascii="Times New Roman"/>
                <w:b w:val="false"/>
                <w:i w:val="false"/>
                <w:color w:val="000000"/>
                <w:sz w:val="20"/>
              </w:rPr>
              <w:t>4-қосымша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276 шешіміне</w:t>
            </w:r>
            <w:r>
              <w:br/>
            </w:r>
            <w:r>
              <w:rPr>
                <w:rFonts w:ascii="Times New Roman"/>
                <w:b w:val="false"/>
                <w:i w:val="false"/>
                <w:color w:val="000000"/>
                <w:sz w:val="20"/>
              </w:rPr>
              <w:t>4-қосымша</w:t>
            </w:r>
          </w:p>
        </w:tc>
      </w:tr>
    </w:tbl>
    <w:bookmarkStart w:name="z48" w:id="31"/>
    <w:p>
      <w:pPr>
        <w:spacing w:after="0"/>
        <w:ind w:left="0"/>
        <w:jc w:val="left"/>
      </w:pPr>
      <w:r>
        <w:rPr>
          <w:rFonts w:ascii="Times New Roman"/>
          <w:b/>
          <w:i w:val="false"/>
          <w:color w:val="000000"/>
        </w:rPr>
        <w:t xml:space="preserve"> 2019-2021 жылдарға арналған ауылдар мен ауылдық округтердің бюджеттік бағдарламаларының тізбесі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"Восток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"Жалғысқан ауылы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ауылы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"Ильичев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"Қарамырза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Қойбағар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"Люблин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"Новопавлов ауылы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"Павлов ауылы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"Ушаков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"Шолақашы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"Черняев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15 тамыздағы</w:t>
            </w:r>
            <w:r>
              <w:br/>
            </w:r>
            <w:r>
              <w:rPr>
                <w:rFonts w:ascii="Times New Roman"/>
                <w:b w:val="false"/>
                <w:i w:val="false"/>
                <w:color w:val="000000"/>
                <w:sz w:val="20"/>
              </w:rPr>
              <w:t>№ 336 шешіміне</w:t>
            </w:r>
            <w:r>
              <w:br/>
            </w:r>
            <w:r>
              <w:rPr>
                <w:rFonts w:ascii="Times New Roman"/>
                <w:b w:val="false"/>
                <w:i w:val="false"/>
                <w:color w:val="000000"/>
                <w:sz w:val="20"/>
              </w:rPr>
              <w:t>5-қосымша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276 шешіміне</w:t>
            </w:r>
            <w:r>
              <w:br/>
            </w:r>
            <w:r>
              <w:rPr>
                <w:rFonts w:ascii="Times New Roman"/>
                <w:b w:val="false"/>
                <w:i w:val="false"/>
                <w:color w:val="000000"/>
                <w:sz w:val="20"/>
              </w:rPr>
              <w:t>6-қосымша</w:t>
            </w:r>
          </w:p>
        </w:tc>
      </w:tr>
    </w:tbl>
    <w:bookmarkStart w:name="z51" w:id="32"/>
    <w:p>
      <w:pPr>
        <w:spacing w:after="0"/>
        <w:ind w:left="0"/>
        <w:jc w:val="left"/>
      </w:pPr>
      <w:r>
        <w:rPr>
          <w:rFonts w:ascii="Times New Roman"/>
          <w:b/>
          <w:i w:val="false"/>
          <w:color w:val="000000"/>
        </w:rPr>
        <w:t xml:space="preserve"> 2019-2021 жылдарға арналған Қарасу ауданының ауылдар және ауылдық округтерінің жергілікті өзін-өзі басқару органдарына берілетін трансферттердің бөлінуі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"Айдарлы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"Восток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"Жалғысқан ауылы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"Ильичев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"Қарамырза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"Люблин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"Новопавлов ауылы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"Павлов ауылы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"Ушаков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"Черняев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