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018fe" w14:textId="ab018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"Қазақтелеком" акционерлік қоғамына қауымдық сервитут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Восток ауылдық округі әкімінің 2019 жылғы 14 мамырдағы № 1 шешімі. Қостанай облысының Әділет департаментінде 2019 жылғы 15 мамырда № 8435 болып тіркелді. Күші жойылды - Қостанай облысы Қарасу ауданы Қарасу ауылдық округі әкімінің 2021 жылғы 10 қыркүйектегі № 6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Қарасу ауданы Қарасу ауылдық округі әкімінің 10.09.2021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 Қарасу ауылдық округінің әкімі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Кіріспеге өзгеріс енгізілді - Қостанай облысы Қарасу ауданы Қарасу ауылдық округі әкімінің 10.09.2020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қоғамына талшықты-оптикалық байланыс желісін жүргізу мен пайдалану мақсатында Қарасу ауданы Қарасу ауылдық округі Восток және Жұмагул ауылдарының аумағында орналасқан жалпы көлемі 1,3182 гектар жер учаскелеріне қауымдық сервитут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Қостанай облысы Қарасу ауданы Қарасу ауылдық округі әкімінің 10.09.2020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"Қарасу ауданы Қарасу ауылдық округі әкімінің аппараты" мемлекеттік мекемесі Қазақстан Республикасының заңнамасында белгіленген тәртіпте: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алынып тасталды - Қостанай облысы Қарасу ауданы Қарасу ауылдық округі әкімінің 10.09.2020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ресми жарияланғанынан кейін Қарасу ауданы әкімдігінің интернет – ресурсында орналастырылуын қамтамасыз етсін.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2-тармаққа өзгерістер енгізілді - Қостанай облысы Қарасу ауданы Қарасу ауылдық округі әкімінің 10.09.2020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Беккулинов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