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1d56" w14:textId="f6a1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"Транстелеком" акционерлік қоғамына 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2019 жылғы 20 қыркүйектегі № 647 қаулысы. Қостанай облысының Әділет департаментінде 2019 жылғы 24 қыркүйекте № 8671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"Транстелеком" акционерлік қоғамына "Қостанай - Золотая Сопка" магистральды талшықты - оптикалық байланыс желісін жүргізу мен пайдалану мақсатында Қостанай ауданының аумағында орналасқан жалпы алаңы 11,87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әкiмдігінің "Жер қатынастары бөлімі" мемлекеттiк мекемесi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