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b939" w14:textId="bafb9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ауданы Александров ауылдық округі әкімінің 2019 жылғы 7 маусымдағы № 1 шешімі. Қостанай облысының Әділет департаментінде 2019 жылғы 10 маусымда № 8517 болып тіркелді</w:t>
      </w:r>
    </w:p>
    <w:p>
      <w:pPr>
        <w:spacing w:after="0"/>
        <w:ind w:left="0"/>
        <w:jc w:val="both"/>
      </w:pPr>
      <w:bookmarkStart w:name="z4" w:id="0"/>
      <w:r>
        <w:rPr>
          <w:rFonts w:ascii="Times New Roman"/>
          <w:b w:val="false"/>
          <w:i w:val="false"/>
          <w:color w:val="000000"/>
          <w:sz w:val="28"/>
        </w:rPr>
        <w:t xml:space="preserve">
      2003 жылғы 20 маусымдағы Қазақстан Республикасының </w:t>
      </w:r>
      <w:r>
        <w:rPr>
          <w:rFonts w:ascii="Times New Roman"/>
          <w:b w:val="false"/>
          <w:i w:val="false"/>
          <w:color w:val="000000"/>
          <w:sz w:val="28"/>
        </w:rPr>
        <w:t>Жер</w:t>
      </w:r>
      <w:r>
        <w:rPr>
          <w:rFonts w:ascii="Times New Roman"/>
          <w:b w:val="false"/>
          <w:i w:val="false"/>
          <w:color w:val="000000"/>
          <w:sz w:val="28"/>
        </w:rPr>
        <w:t xml:space="preserve"> кодексіне,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Александров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 - оптикалық байланыс желісін жүргізу мен пайдалану мақсатында Қостанай ауданы Александров ауылдық округінің аумағында орналасқан, жалпы алаңы 2,3231 гектар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ауданының Александров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3"/>
    <w:bookmarkStart w:name="z8" w:id="4"/>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3) осы шешімді ресми жарияланғанынан кейін Қостанай ауданы әкімдігінің интернет - 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3.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Александров</w:t>
            </w:r>
            <w:r>
              <w:br/>
            </w:r>
            <w:r>
              <w:rPr>
                <w:rFonts w:ascii="Times New Roman"/>
                <w:b w:val="false"/>
                <w:i/>
                <w:color w:val="000000"/>
                <w:sz w:val="20"/>
              </w:rPr>
              <w:t>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Сейдахметов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