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aeb765" w14:textId="1aeb76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2019 - 2020 жылдарға арналған жайылымдарды геоботаникалық зерттеп - қарау негізінде жайылым айналымдарының схемасын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Меңдіқара ауданы әкімдігінің 2019 жылғы 20 тамыздағы № 137 қаулысы. Қостанай облысының Әділет департаментінде 2019 жылғы 2 қыркүйекте № 8642 болып тіркелді. Күші жойылды - Қостанай облысы Меңдіқара ауданы әкімдігінің 2020 жылғы 17 сәуірдегі № 54 қаулысымен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Қостанай облысы Меңдіқара ауданы әкімдігінің 17.04.2020 </w:t>
      </w:r>
      <w:r>
        <w:rPr>
          <w:rFonts w:ascii="Times New Roman"/>
          <w:b w:val="false"/>
          <w:i w:val="false"/>
          <w:color w:val="ff0000"/>
          <w:sz w:val="28"/>
        </w:rPr>
        <w:t>№ 54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2001 жылғы 23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31-бабы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10) тармақшасына, "Жайылымдар туралы" 2017 жылғы 20 ақпандағы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9-бабы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3) тармақшасына сәйкес Меңдіқара ауданының әкімдігі ҚАУЛЫ ЕТЕДІ: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2019 - 2020 жылдарға арналған жайылымдарды геоботаникалық зерттеп - қарау негізінде жайылым айналымдарының схемасы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"Меңдіқара ауданының ауыл шаруашылығы бөлімі" коммуналдық мемлекеттік мекемесі Қазақстан Республикасының заңнамасында белгіленген тәртіпте: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аумақтық әділет органында мемлекеттік тіркелуін;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ресми жарияланғанынан кейін Меңдіқара ауданы әкімдігінің интернет - ресурсында орналастырылуын қамтамасыз етсін.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Меңдіқара ауданы әкімінің жетекшілік ететін орынбасарына жүктелсін.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алғашқы ресми жарияланған күнінен кейін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әкімінің 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Акижанов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Әкімдіктің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20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137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1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2019-2020 жылдарға арналған жайылымдарды геоботаникалық зерттеп-қарау негізінде жайылым айналымдарының схемасы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8"/>
    <w:p>
      <w:pPr>
        <w:spacing w:after="0"/>
        <w:ind w:left="0"/>
        <w:jc w:val="both"/>
      </w:pPr>
      <w:r>
        <w:drawing>
          <wp:inline distT="0" distB="0" distL="0" distR="0">
            <wp:extent cx="7810500" cy="7620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61"/>
        <w:gridCol w:w="2770"/>
        <w:gridCol w:w="2770"/>
        <w:gridCol w:w="1999"/>
        <w:gridCol w:w="2000"/>
      </w:tblGrid>
      <w:tr>
        <w:trPr>
          <w:trHeight w:val="30" w:hRule="atLeast"/>
        </w:trPr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Жылдар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1 - қаша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2 - қаша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3 - қаша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4 - қаша</w:t>
            </w:r>
          </w:p>
        </w:tc>
      </w:tr>
      <w:tr>
        <w:trPr>
          <w:trHeight w:val="30" w:hRule="atLeast"/>
        </w:trPr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көктемгі – жазғы мезгіл 1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жазғы мезгіл 2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күзгі мезгіл 3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демалатын қаша</w:t>
            </w:r>
          </w:p>
        </w:tc>
      </w:tr>
      <w:tr>
        <w:trPr>
          <w:trHeight w:val="30" w:hRule="atLeast"/>
        </w:trPr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демалатын қаша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көктемгі – жазғы мезгіл 1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жазғы мезгіл 2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күзгі мезгіл 3</w:t>
            </w:r>
          </w:p>
        </w:tc>
      </w:tr>
    </w:tbl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Ескертпе: 1, 2, 3, 4 - жылына қашаны пайдалану кезегі.</w:t>
      </w:r>
    </w:p>
    <w:bookmarkEnd w:id="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5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header.xml" Type="http://schemas.openxmlformats.org/officeDocument/2006/relationships/header" Id="rId5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