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ce05" w14:textId="ed6c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Меңдіқара ауданы Первомай ауылдық округі әкімінің 2019 жылғы 22 шілдедегі № 4 шешімі. Қостанай облысының Әділет департаментінде 2019 жылғы 26 шілдеде № 8603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Первомай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"Казақтелеком" акционерлік қоғамына талшықты-оптикалық байланыс желісін жүргізу мен пайдалану мақсатында Меңдіқара ауданы Первомай ауылдық округінің аумағында орналасқан жалпы алаңы 3,0608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"Меңдіқара ауданы Первомай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Первомай</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Сосенко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