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29d2" w14:textId="f9c2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224 "Сарыкөл ауданы Сарыкөл кентінің 2019-2021 жылдарға арналған бюджетi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2019 жылғы 4 желтоқсандағы № 301 шешімі. Қостанай облысының Әділет департаментінде 2019 жылғы 9 желтоқсанда № 8813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"Сарыкөл ауданы Сарыкөл кентінің 2019-2021 жылдарға арналған бюджетi туралы"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шешiмiне (2019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8222 болып тіркелген)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Сарыкөл ауданы Сарыкөл кентінің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241 841,8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54 362,0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187 479,8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244 190,1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2 348,3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2348,3 мың теңге.";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Дүтпаев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"28"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2019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