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25da0" w14:textId="1a25d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"Қазақтелеком" акционерлік қоғамына қауымдық сервитут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Сарыкөл ауданы Барвинов ауылдық округі әкімінің 2019 жылғы 8 қазандағы № 1-р шешімі. Қостанай облысының Әділет департаментінде 2019 жылғы 9 қазанда № 8692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Шешімнің бүкіл мәтіні бойынша " Барвинов ауылдық округінің ", " Барвинов ауылдық округі " сөз тіркестері " Барвиновка ауылының ", " Барвиновка ауылы " сөз тіркестерімен ауыстырылды – Қостанай облысы Сарыкөл ауданы Барвиновка ауылы әкімінің 03.02.2021 </w:t>
      </w:r>
      <w:r>
        <w:rPr>
          <w:rFonts w:ascii="Times New Roman"/>
          <w:b w:val="false"/>
          <w:i w:val="false"/>
          <w:color w:val="ff0000"/>
          <w:sz w:val="28"/>
        </w:rPr>
        <w:t>№ 2-р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2003 жылғы 20 маусымдағы Қазақстан Республикасы Жер кодексінің </w:t>
      </w:r>
      <w:r>
        <w:rPr>
          <w:rFonts w:ascii="Times New Roman"/>
          <w:b w:val="false"/>
          <w:i w:val="false"/>
          <w:color w:val="000000"/>
          <w:sz w:val="28"/>
        </w:rPr>
        <w:t>19-бабының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 1-1) тармақшасына, </w:t>
      </w:r>
      <w:r>
        <w:rPr>
          <w:rFonts w:ascii="Times New Roman"/>
          <w:b w:val="false"/>
          <w:i w:val="false"/>
          <w:color w:val="000000"/>
          <w:sz w:val="28"/>
        </w:rPr>
        <w:t>69-бабының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4-тармағы 2) тармақшасына,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35-бабының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 6) тармақшасына сәйкес Сарыкөл ауданы Барвиновка ауылының әкімі ШЕШІМ ҚАБЫЛДАДЫ: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"Қазақтелеком" акционерлік қоғамына талшықты-оптикалық байланыс желісін жүргізу мен пайдалану мақсатында Сарыкөл ауданы Барвиновка ауылының аумағында орналасқан жалпы көлемі 1,1910 гектар жер учаскесіне қауымдық сервитут белгіленсін.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Қостанай облысы Сарыкөл ауданы Барвиновка ауылы әкімінің 03.02.2021 </w:t>
      </w:r>
      <w:r>
        <w:rPr>
          <w:rFonts w:ascii="Times New Roman"/>
          <w:b w:val="false"/>
          <w:i w:val="false"/>
          <w:color w:val="000000"/>
          <w:sz w:val="28"/>
        </w:rPr>
        <w:t>№ 2-р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"Сарыкөл ауданы Барвиновка ауылы әкімінің аппараты" мемлекеттік мекемесі Қазақстан Республикасының заңнамасында белгіленген тәртіпте: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шешімнің аумақтық әділет органында мемлекеттік тіркелуін;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ресми жарияланғанынан кейін Сарыкөл ауданы әкімдігінің интернет - ресурсында орналастырылуын қамтамасыз етсін.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Жанбалтин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