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d49f" w14:textId="685d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акционерлік қоғамына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Веселоподол ауылдық округі әкімінің 2019 жылғы 8 қазандағы № 1-р шешімі. Қостанай облысының Әділет департаментінде 2019 жылғы 9 қазанда № 8691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2) тармақшасына,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6) тармақшасына сәйкес Сарыкөл ауданы Веселоподол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жүргізу мен пайдалану мақсатында Сарыкөл ауданы Веселоподол ауылдық округі аумағында жалпы көлемі 4,8735 гектар жер учаскесін пайдалануға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"Сарыкөл ауданы Веселоподол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Сарыкөл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Мейрембаев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