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5543" w14:textId="abc5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Златоуст ауылдық округі әкімінің 2019 жылғы 9 қазандағы № 2-р шешімі. Қостанай облысының Әділет департаментінде 2019 жылғы 11 қазанда № 8702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бүкіл мәтіні бойынша "Златоуст ауылдық округінің", "Златоуст ауылдық округі" сөз тіркестері "Златоуст ауылының", "Златоуст ауылы" сөз тіркестерімен ауыстырылды – Қостанай облысы Сарыкөл ауданы Златоуст ауылы әкімінің 14.01.2021 </w:t>
      </w:r>
      <w:r>
        <w:rPr>
          <w:rFonts w:ascii="Times New Roman"/>
          <w:b w:val="false"/>
          <w:i w:val="false"/>
          <w:color w:val="ff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Сарыкөл ауданы Златоуст ауылының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 – оптикалық байланыс желісін жүргізу мен пайдалану мақсатында Сарыкөл ауданы Златоуст ауылының аумағында орналасқан жалпы көлемі 1,0899 гектар жер учаскесіне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Сарыкөл ауданы Златоуст ауылы әкімінің 14.01.2021 </w:t>
      </w:r>
      <w:r>
        <w:rPr>
          <w:rFonts w:ascii="Times New Roman"/>
          <w:b w:val="false"/>
          <w:i w:val="false"/>
          <w:color w:val="00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"Сарыкөл ауданы Златоуст ауылы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Сарыкөл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