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1f48c" w14:textId="5e1f4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мөлшерлемелерді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мәслихатының 2019 жылғы 7 ақпандағы № 252 шешімі. Қостанай облысының Әділет департаментінде 2019 жылғы 8 ақпанда № 8253 болып тіркелді. Күші жойылды - Қостанай облысы Бейімбет Майлин ауданы мәслихатының 2020 жылғы 20 наурыздағы № 368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Бейімбет Майлин ауданы мәслихатының 20.03.2020 </w:t>
      </w:r>
      <w:r>
        <w:rPr>
          <w:rFonts w:ascii="Times New Roman"/>
          <w:b w:val="false"/>
          <w:i w:val="false"/>
          <w:color w:val="ff0000"/>
          <w:sz w:val="28"/>
        </w:rPr>
        <w:t>№ 368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w:t>
      </w:r>
      <w:r>
        <w:rPr>
          <w:rFonts w:ascii="Times New Roman"/>
          <w:b w:val="false"/>
          <w:i w:val="false"/>
          <w:color w:val="000000"/>
          <w:sz w:val="28"/>
        </w:rPr>
        <w:t>139-бабының</w:t>
      </w:r>
      <w:r>
        <w:rPr>
          <w:rFonts w:ascii="Times New Roman"/>
          <w:b w:val="false"/>
          <w:i w:val="false"/>
          <w:color w:val="000000"/>
          <w:sz w:val="28"/>
        </w:rPr>
        <w:t xml:space="preserve"> 9-тармағына,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ШЕШІМ ҚАБЫЛДАДЫ:</w:t>
      </w:r>
    </w:p>
    <w:bookmarkStart w:name="z5"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bookmarkStart w:name="z6" w:id="2"/>
    <w:p>
      <w:pPr>
        <w:spacing w:after="0"/>
        <w:ind w:left="0"/>
        <w:jc w:val="both"/>
      </w:pPr>
      <w:r>
        <w:rPr>
          <w:rFonts w:ascii="Times New Roman"/>
          <w:b w:val="false"/>
          <w:i w:val="false"/>
          <w:color w:val="000000"/>
          <w:sz w:val="28"/>
        </w:rPr>
        <w:t xml:space="preserve">
      2. Мәслихаттың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мөлшерлемелерді белгілеу туралы" 2016 жылғы 21 сәуірдегі </w:t>
      </w:r>
      <w:r>
        <w:rPr>
          <w:rFonts w:ascii="Times New Roman"/>
          <w:b w:val="false"/>
          <w:i w:val="false"/>
          <w:color w:val="000000"/>
          <w:sz w:val="28"/>
        </w:rPr>
        <w:t>№ 22</w:t>
      </w:r>
      <w:r>
        <w:rPr>
          <w:rFonts w:ascii="Times New Roman"/>
          <w:b w:val="false"/>
          <w:i w:val="false"/>
          <w:color w:val="000000"/>
          <w:sz w:val="28"/>
        </w:rPr>
        <w:t xml:space="preserve"> (2016 жылғы 26 мамырда "Әділет" ақпараттық-құқықтық жүйесінде жарияланған, Нормативтік құқықтық актілердің мемлекеттік тіркеу тізілімінде № 6366 болып тіркелген) шешімінің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