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5e4a" w14:textId="2c35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6 маусымдағы № 23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2019 жылғы 11 сәуірдегі № 276 шешімі. Қостанай облысының Әділет департаментінде 2019 жылғы 25 сәуірде № 8370 болып тіркелді. Күші жойылды - Қостанай облысы Ұзынкөл ауданы мәслихатының 2020 жылғы 19 тамыздағы № 401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мәслихатының 19.08.2020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6 маусымдағы </w:t>
      </w:r>
      <w:r>
        <w:rPr>
          <w:rFonts w:ascii="Times New Roman"/>
          <w:b w:val="false"/>
          <w:i w:val="false"/>
          <w:color w:val="000000"/>
          <w:sz w:val="28"/>
        </w:rPr>
        <w:t>№ 23</w:t>
      </w:r>
      <w:r>
        <w:rPr>
          <w:rFonts w:ascii="Times New Roman"/>
          <w:b w:val="false"/>
          <w:i w:val="false"/>
          <w:color w:val="000000"/>
          <w:sz w:val="28"/>
        </w:rPr>
        <w:t xml:space="preserve"> шешіміне (2016 жылғы 28 шілдеде "Нұрлы жол" газетінде жарияланған, Нормативтік құқықтық актілерді мемлекеттік тіркеу тізілімінде № 6531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Бiржолғы әлеуметтiк көмек өмiрлiк қиын жағдайға тап болған келесi азаматтарға, сондай-ақ атаулы күнге және мереке күніне азаматтардың жекелеген санаттарына:";</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тармақшасындағы "көрсетіледі" деген сөз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10) тармақшамен толықтырылсын:</w:t>
      </w:r>
    </w:p>
    <w:bookmarkStart w:name="z17" w:id="8"/>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мөлшерінде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