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fd48" w14:textId="508fd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әкімдігінің 2019 жылғы 30 шілдедегі № 94 қаулысы. Қостанай облысының Әділет департаментінде 2019 жылғы 31 шілдеде № 8611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"Қазақтелеком" акционерлік қоғамына талшықты – оптикалық байланыс желісін жүргізу мен пайдалану мақсатында Ұзынкөл ауданының аумағында жалпы көлемі 13,709 гектар жер учаскесіне қауымдық сервитут белгіленсін. </w:t>
      </w:r>
    </w:p>
    <w:bookmarkEnd w:id="1"/>
    <w:bookmarkStart w:name="z6" w:id="2"/>
    <w:p>
      <w:pPr>
        <w:spacing w:after="0"/>
        <w:ind w:left="0"/>
        <w:jc w:val="both"/>
      </w:pPr>
      <w:r>
        <w:rPr>
          <w:rFonts w:ascii="Times New Roman"/>
          <w:b w:val="false"/>
          <w:i w:val="false"/>
          <w:color w:val="000000"/>
          <w:sz w:val="28"/>
        </w:rPr>
        <w:t>
      2. "Ұзынкөл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Ұзынкөл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аудан әкімінің жетекшілік ететін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