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6bce" w14:textId="d3a6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17 шілдедегі "Азаматтық хал актілерін тіркеу саласында мемлекеттік көрсетілетін қызметтер регламенттерін бекіту туралы" № 216/7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14 қазандағы № 295/2 қаулысы. Павлодар облысының Әділет департаментінде 2019 жылғы 23 қазанда № 6581 болып тіркелді. Күші жойылды – Павлодар облыстық әкімдігінің 2020 жылғы 10 шілдедегі № 149/3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10.07.2020 № 149/3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әкiмдiгi ҚАУЛЫ ЕТЕДI:</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17 шілдедегі "Азаматтық хал актілерін тіркеу саласында мемлекеттік көрсетілетін қызметтер регламенттерін бекіту туралы" № 216/7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4672 болып тіркелген, 2015 жылғы 4 қыркүйекте "Регион.kz"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"Азаматтық хал актілерінің жазбаларын қалпына келтіру"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"Азаматтық хал актілері жазбаларын жою"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А. Қ. Әміринге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14 қазандағы</w:t>
            </w:r>
            <w:r>
              <w:br/>
            </w:r>
            <w:r>
              <w:rPr>
                <w:rFonts w:ascii="Times New Roman"/>
                <w:b w:val="false"/>
                <w:i w:val="false"/>
                <w:color w:val="000000"/>
                <w:sz w:val="20"/>
              </w:rPr>
              <w:t>№ 295/2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216/7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"Азаматтық хал актілерінің жазбаларын қалпына келтіру"</w:t>
      </w:r>
      <w:r>
        <w:br/>
      </w:r>
      <w:r>
        <w:rPr>
          <w:rFonts w:ascii="Times New Roman"/>
          <w:b/>
          <w:i w:val="false"/>
          <w:color w:val="000000"/>
        </w:rPr>
        <w:t>мемлекеттік көрсетілетін қызмет регламенті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"Азаматтық хал актілерінің жазбаларын қалпына келтіру" мемлекеттік көрсетілетін қызметін (бұдан әрі – мемлекеттік көрсетілетін қызмет) Ақсу, Павлодар, Екібастұз қалаларының азаматтық хал актілерін тіркеу бөлімдері және Павлодар облысы аудандары әкімдерінің аппараттары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баламалы негізде:</w:t>
      </w:r>
    </w:p>
    <w:p>
      <w:pPr>
        <w:spacing w:after="0"/>
        <w:ind w:left="0"/>
        <w:jc w:val="both"/>
      </w:pPr>
      <w:r>
        <w:rPr>
          <w:rFonts w:ascii="Times New Roman"/>
          <w:b w:val="false"/>
          <w:i w:val="false"/>
          <w:color w:val="000000"/>
          <w:sz w:val="28"/>
        </w:rPr>
        <w:t>
      1) аудандардың, қалалардың жергілікті атқарушы органдары, кенттердің, ауылдардың және ауылдық округтердің әкімдері;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Start w:name="z13" w:id="11"/>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11"/>
    <w:bookmarkStart w:name="z14" w:id="12"/>
    <w:p>
      <w:pPr>
        <w:spacing w:after="0"/>
        <w:ind w:left="0"/>
        <w:jc w:val="both"/>
      </w:pPr>
      <w:r>
        <w:rPr>
          <w:rFonts w:ascii="Times New Roman"/>
          <w:b w:val="false"/>
          <w:i w:val="false"/>
          <w:color w:val="000000"/>
          <w:sz w:val="28"/>
        </w:rPr>
        <w:t xml:space="preserve">
      3. Мемлекеттік қызметті көрсету нәтижесі - жеке басын куәландыратын құжатты көрсету кезінде азаматтық хал актісін мемлекеттік тіркеу туралы куәлік не Қазақстан Республикасы Әділет министрінің 2015 жылғы 17 сәуірдегі № 219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хал актілерінің жазбаларын қалпына келтіру"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жағдайда мемлекеттік қызмет көрсетуден бас тарту туралы қағаз жеткізгіштегі дәлелді жауап.</w:t>
      </w:r>
    </w:p>
    <w:bookmarkEnd w:id="12"/>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көрсетілетін қызметті берушінің уәкілетті адамының электронды цифрлы қолтаңбасымен (бұдан әрі - ЭЦҚ) куәландырылған электрондық құжат нысанында электрондық өтініштің қабылданғаны және азаматтық хал акт жазбасын қалпына келтіру күнінің тағайындалғаны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5" w:id="13"/>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xml:space="preserve">
      4. Өтініш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қажетті құжаттар мемлекеттік қызметті көрсету бойынша рәсімді (іс-қимылды) бастауға негіз болып табылады.</w:t>
      </w:r>
    </w:p>
    <w:bookmarkEnd w:id="14"/>
    <w:bookmarkStart w:name="z17"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15"/>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құжаттарын қабылдайды, алынған құжаттарды тіркеуді жүргізеді және көрсетілетін қызметті берушінің басшысына қарастыруга береді – 20 (жиырма)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қарастырады, көрсетілетін қызметті берушінің жауапты орындаушысын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ұсынылған құжаттарды тексереді, "Азаматтық хал актісінің жазбасы" тіркеу пункті" ақпараттық жүйесінде (бұдан әрі - "АХАЖ" ТП" АЖ) акт жазбасын қалыптастырады, тіркеуді жүзеге асырады және мемлекеттік қызмет көрсету нәтижесін дайындайды – 5 (бес) жұмыс күні;</w:t>
      </w:r>
    </w:p>
    <w:p>
      <w:pPr>
        <w:spacing w:after="0"/>
        <w:ind w:left="0"/>
        <w:jc w:val="both"/>
      </w:pPr>
      <w:r>
        <w:rPr>
          <w:rFonts w:ascii="Times New Roman"/>
          <w:b w:val="false"/>
          <w:i w:val="false"/>
          <w:color w:val="000000"/>
          <w:sz w:val="28"/>
        </w:rPr>
        <w:t>
      басқа мемлекеттік органдарға сұрау салу қажет болған кезде мемлекеттік қызметті көрсету мерзімі көрсетілетін қызметті алушыны 3 (үш) күнтізбелік күн ішінде хабардар ете отырып, 30 (отыз) күнтiзбелiк күннен аспайтын мерзімге ұзартылады;</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көрсетілетін қызметті берушінің кеңсе маманы мемлекеттік қызметті көрсету нәтижесін тіркейді және береді немесе Мемлекеттік корпорацияға жібереді – 20 (жиырма) минут.</w:t>
      </w:r>
    </w:p>
    <w:bookmarkStart w:name="z18" w:id="16"/>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16"/>
    <w:p>
      <w:pPr>
        <w:spacing w:after="0"/>
        <w:ind w:left="0"/>
        <w:jc w:val="both"/>
      </w:pPr>
      <w:r>
        <w:rPr>
          <w:rFonts w:ascii="Times New Roman"/>
          <w:b w:val="false"/>
          <w:i w:val="false"/>
          <w:color w:val="000000"/>
          <w:sz w:val="28"/>
        </w:rPr>
        <w:t>
      1) ұсынылған құжаттарды қабылдау, тіркеу және көрсетілетін қызметті берушінің басшысына қарастыруға беру;</w:t>
      </w:r>
    </w:p>
    <w:p>
      <w:pPr>
        <w:spacing w:after="0"/>
        <w:ind w:left="0"/>
        <w:jc w:val="both"/>
      </w:pPr>
      <w:r>
        <w:rPr>
          <w:rFonts w:ascii="Times New Roman"/>
          <w:b w:val="false"/>
          <w:i w:val="false"/>
          <w:color w:val="000000"/>
          <w:sz w:val="28"/>
        </w:rPr>
        <w:t>
      2) құжаттарды қарастыру және жауапты орындаушыны анықтау;</w:t>
      </w:r>
    </w:p>
    <w:p>
      <w:pPr>
        <w:spacing w:after="0"/>
        <w:ind w:left="0"/>
        <w:jc w:val="both"/>
      </w:pPr>
      <w:r>
        <w:rPr>
          <w:rFonts w:ascii="Times New Roman"/>
          <w:b w:val="false"/>
          <w:i w:val="false"/>
          <w:color w:val="000000"/>
          <w:sz w:val="28"/>
        </w:rPr>
        <w:t>
      3) ұсынылған құжаттарды тексеру, акт жазбасын қалыптастыру, тіркеу және мемлекеттік қызметті көрсету нәтижесін дайындау;</w:t>
      </w:r>
    </w:p>
    <w:p>
      <w:pPr>
        <w:spacing w:after="0"/>
        <w:ind w:left="0"/>
        <w:jc w:val="both"/>
      </w:pPr>
      <w:r>
        <w:rPr>
          <w:rFonts w:ascii="Times New Roman"/>
          <w:b w:val="false"/>
          <w:i w:val="false"/>
          <w:color w:val="000000"/>
          <w:sz w:val="28"/>
        </w:rPr>
        <w:t>
      4) мемлекеттік қызметті көрсету нәтижесіне қол қою;</w:t>
      </w:r>
    </w:p>
    <w:p>
      <w:pPr>
        <w:spacing w:after="0"/>
        <w:ind w:left="0"/>
        <w:jc w:val="both"/>
      </w:pPr>
      <w:r>
        <w:rPr>
          <w:rFonts w:ascii="Times New Roman"/>
          <w:b w:val="false"/>
          <w:i w:val="false"/>
          <w:color w:val="000000"/>
          <w:sz w:val="28"/>
        </w:rPr>
        <w:t>
      5) мемлекеттік қызметті көрсету нәтижесін тіркеу және көрсетілетін қызметті алушыға беру немесе Мемлекеттік корпорацияға жіберу.</w:t>
      </w:r>
    </w:p>
    <w:bookmarkStart w:name="z19" w:id="17"/>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17"/>
    <w:bookmarkStart w:name="z20" w:id="1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1" w:id="1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19"/>
    <w:bookmarkStart w:name="z22" w:id="20"/>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w:t>
      </w:r>
      <w:r>
        <w:br/>
      </w:r>
      <w:r>
        <w:rPr>
          <w:rFonts w:ascii="Times New Roman"/>
          <w:b/>
          <w:i w:val="false"/>
          <w:color w:val="000000"/>
        </w:rPr>
        <w:t>және (немесе) өзге де көрсетілетін қызметті берушілермен өзара іс-қимыл</w:t>
      </w:r>
      <w:r>
        <w:br/>
      </w:r>
      <w:r>
        <w:rPr>
          <w:rFonts w:ascii="Times New Roman"/>
          <w:b/>
          <w:i w:val="false"/>
          <w:color w:val="000000"/>
        </w:rPr>
        <w:t>тәртібін, сондай-ақ ақпараттық жүйелерді пайдалану тәртібін сипаттау</w:t>
      </w:r>
    </w:p>
    <w:bookmarkEnd w:id="20"/>
    <w:bookmarkStart w:name="z23" w:id="21"/>
    <w:p>
      <w:pPr>
        <w:spacing w:after="0"/>
        <w:ind w:left="0"/>
        <w:jc w:val="both"/>
      </w:pPr>
      <w:r>
        <w:rPr>
          <w:rFonts w:ascii="Times New Roman"/>
          <w:b w:val="false"/>
          <w:i w:val="false"/>
          <w:color w:val="000000"/>
          <w:sz w:val="28"/>
        </w:rPr>
        <w:t>
      9. Әрбір рәсімді көрсете отырып, Мемлекеттік корпорацияға жүгіну тәртібін сипаттау:</w:t>
      </w:r>
    </w:p>
    <w:bookmarkEnd w:id="21"/>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(не сенімхат бойынша оның өкілі)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1) көрсетілетін қызметті алушының құжаттар топтамасын Мемлекеттік корпорацияға тапсыруы үшін рұқсат берілетін ең ұзақ күту уақыты – 15 (он бес) минут;</w:t>
      </w:r>
    </w:p>
    <w:p>
      <w:pPr>
        <w:spacing w:after="0"/>
        <w:ind w:left="0"/>
        <w:jc w:val="both"/>
      </w:pPr>
      <w:r>
        <w:rPr>
          <w:rFonts w:ascii="Times New Roman"/>
          <w:b w:val="false"/>
          <w:i w:val="false"/>
          <w:color w:val="000000"/>
          <w:sz w:val="28"/>
        </w:rPr>
        <w:t>
      2) көрсетілетін қызметті алушыға Мемлекеттік корпорацияда қызмет көрсетудің рұқсат берілетін ең ұзақ уақыты – 15 (он бес) минут.</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Start w:name="z24" w:id="22"/>
    <w:p>
      <w:pPr>
        <w:spacing w:after="0"/>
        <w:ind w:left="0"/>
        <w:jc w:val="both"/>
      </w:pPr>
      <w:r>
        <w:rPr>
          <w:rFonts w:ascii="Times New Roman"/>
          <w:b w:val="false"/>
          <w:i w:val="false"/>
          <w:color w:val="000000"/>
          <w:sz w:val="28"/>
        </w:rPr>
        <w:t>
      10. Әрбір рәсімді (іс-қимылды) көрсете отырып, Мемлекеттік корпорация арқылы мемлекеттік қызмет көрсету нәтижесін алу процесін сипаттау:</w:t>
      </w:r>
    </w:p>
    <w:bookmarkEnd w:id="22"/>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өтінішті қабылдайды және тіркейді, құжаттардың қабылданған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құжаттарды ұсынған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2-процесс – көрсетілетін қызметті берушінің кеңсе маманы көрсетілетін қызметті алушының құжаттарын қабылдайды, алынған құжаттарды тіркейді және көрсетілетін қызметті берушінің басшысына қарастыру үшін жолдайды;</w:t>
      </w:r>
    </w:p>
    <w:p>
      <w:pPr>
        <w:spacing w:after="0"/>
        <w:ind w:left="0"/>
        <w:jc w:val="both"/>
      </w:pPr>
      <w:r>
        <w:rPr>
          <w:rFonts w:ascii="Times New Roman"/>
          <w:b w:val="false"/>
          <w:i w:val="false"/>
          <w:color w:val="000000"/>
          <w:sz w:val="28"/>
        </w:rPr>
        <w:t>
      3-процесс – көрсетілетін қызметті берушінің басшысы құжаттарды қарастырады,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4-процесс - көрсетілетін қызметті берушінің жауапты орындаушысы ұсынылған құжаттарды тексереді, "АХАЖ" ТП" АЖ акт жазбасын қалыптастырады, тіркеуді жүзеге асырады және мемлекеттік қызмет көрсету нәтижесін дайындайды;</w:t>
      </w:r>
    </w:p>
    <w:p>
      <w:pPr>
        <w:spacing w:after="0"/>
        <w:ind w:left="0"/>
        <w:jc w:val="both"/>
      </w:pPr>
      <w:r>
        <w:rPr>
          <w:rFonts w:ascii="Times New Roman"/>
          <w:b w:val="false"/>
          <w:i w:val="false"/>
          <w:color w:val="000000"/>
          <w:sz w:val="28"/>
        </w:rPr>
        <w:t>
      5-процесс –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6-процесс – көрсетілетін қызметті берушінің кеңсе маманы мемлекеттік қызметті көрсету нәтижесін Мемлекеттік корпорацияға жібереді;</w:t>
      </w:r>
    </w:p>
    <w:p>
      <w:pPr>
        <w:spacing w:after="0"/>
        <w:ind w:left="0"/>
        <w:jc w:val="both"/>
      </w:pPr>
      <w:r>
        <w:rPr>
          <w:rFonts w:ascii="Times New Roman"/>
          <w:b w:val="false"/>
          <w:i w:val="false"/>
          <w:color w:val="000000"/>
          <w:sz w:val="28"/>
        </w:rPr>
        <w:t>
      7-процесс –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w:t>
      </w:r>
    </w:p>
    <w:bookmarkStart w:name="z25" w:id="23"/>
    <w:p>
      <w:pPr>
        <w:spacing w:after="0"/>
        <w:ind w:left="0"/>
        <w:jc w:val="both"/>
      </w:pPr>
      <w:r>
        <w:rPr>
          <w:rFonts w:ascii="Times New Roman"/>
          <w:b w:val="false"/>
          <w:i w:val="false"/>
          <w:color w:val="000000"/>
          <w:sz w:val="28"/>
        </w:rPr>
        <w:t>
      11. Көрсетілетін қызметті алушы құжаттар топтамасын порталға тапсырған сәттен бастап мемлекеттік қызмет көрсету мерзімі – 1 (бір) жұмыс күні.</w:t>
      </w:r>
    </w:p>
    <w:bookmarkEnd w:id="23"/>
    <w:p>
      <w:pPr>
        <w:spacing w:after="0"/>
        <w:ind w:left="0"/>
        <w:jc w:val="both"/>
      </w:pPr>
      <w:r>
        <w:rPr>
          <w:rFonts w:ascii="Times New Roman"/>
          <w:b w:val="false"/>
          <w:i w:val="false"/>
          <w:color w:val="000000"/>
          <w:sz w:val="28"/>
        </w:rPr>
        <w:t>
      Мемлекеттік қызметті портал арқылы алу үшін көрсетілетін қызметті алушының жүгіну тәртібін және рәсімдерінің реттілігін сипаттау:</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жеке сәйкестендіру нөмірі (бұдан әрі - ЖСН) мен парольді енгізу процесі (авторизациялау процесі);</w:t>
      </w:r>
    </w:p>
    <w:p>
      <w:pPr>
        <w:spacing w:after="0"/>
        <w:ind w:left="0"/>
        <w:jc w:val="both"/>
      </w:pPr>
      <w:r>
        <w:rPr>
          <w:rFonts w:ascii="Times New Roman"/>
          <w:b w:val="false"/>
          <w:i w:val="false"/>
          <w:color w:val="000000"/>
          <w:sz w:val="28"/>
        </w:rPr>
        <w:t>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болуымен байланысты авторизациялаудан бас тарту туралы хабарламаны порталдың қалыптастыруы;</w:t>
      </w:r>
    </w:p>
    <w:p>
      <w:pPr>
        <w:spacing w:after="0"/>
        <w:ind w:left="0"/>
        <w:jc w:val="both"/>
      </w:pPr>
      <w:r>
        <w:rPr>
          <w:rFonts w:ascii="Times New Roman"/>
          <w:b w:val="false"/>
          <w:i w:val="false"/>
          <w:color w:val="000000"/>
          <w:sz w:val="28"/>
        </w:rPr>
        <w:t>
      3-процесс – көрсетілетін қызметті алушының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w:t>
      </w:r>
    </w:p>
    <w:p>
      <w:pPr>
        <w:spacing w:after="0"/>
        <w:ind w:left="0"/>
        <w:jc w:val="both"/>
      </w:pPr>
      <w:r>
        <w:rPr>
          <w:rFonts w:ascii="Times New Roman"/>
          <w:b w:val="false"/>
          <w:i w:val="false"/>
          <w:color w:val="000000"/>
          <w:sz w:val="28"/>
        </w:rPr>
        <w:t>
      4-процесс – көрсетілетін қызметті алушының ЭЦҚ арқылы мемлекеттік қызмет көрсетуге арналған толтырылған сұрау нысанына (енгізілген деректер, сканерленген құжатты тіркеумен) қол қою;</w:t>
      </w:r>
    </w:p>
    <w:p>
      <w:pPr>
        <w:spacing w:after="0"/>
        <w:ind w:left="0"/>
        <w:jc w:val="both"/>
      </w:pPr>
      <w:r>
        <w:rPr>
          <w:rFonts w:ascii="Times New Roman"/>
          <w:b w:val="false"/>
          <w:i w:val="false"/>
          <w:color w:val="000000"/>
          <w:sz w:val="28"/>
        </w:rPr>
        <w:t>
      2-шарт –қайтарылып алынған (күшін жоғалтқан) тіркеу куәліктері тізімінде жоқтығын және сондай-ақ сәйкестендіру деректерінің (сұрауда көрсетілген ЖСН мен ЭЦҚ тіркеу куәлігінде көрсетілген ЖСН арасындағы) сәйкестігін порталда тексеру;</w:t>
      </w:r>
    </w:p>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мемлекеттік көрсетілетін қызметті алушының ЭЦҚ қойылған құжатты (көрсетілетін қызметті алушының сұрауын) "электрондық үкіметтің" шлюзі/"электрондық үкіметтің" өңірлік шлюзі арқылы жергілікті атқарушы органдардың ақпараттық жүйесіне жіберу және көрсетілетін қызметті берушінің жауапты орындаушысы электрондық мемлекеттік қызметті өңдеуі;</w:t>
      </w:r>
    </w:p>
    <w:p>
      <w:pPr>
        <w:spacing w:after="0"/>
        <w:ind w:left="0"/>
        <w:jc w:val="both"/>
      </w:pPr>
      <w:r>
        <w:rPr>
          <w:rFonts w:ascii="Times New Roman"/>
          <w:b w:val="false"/>
          <w:i w:val="false"/>
          <w:color w:val="000000"/>
          <w:sz w:val="28"/>
        </w:rPr>
        <w:t>
      7-процесс – көрсетілетін қызметті берушінің бас маманының мемлекеттік қызметті көрсету нәтижесін қалыптастыруы. Электрондық құжат көрсетілетін қызметті берушінің жауапты орындаушысының ЭЦҚ қолданумен қалыптастырылады және көрсетілетін қызметті алушының порталдағы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қатыстырылатын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6" w:id="24"/>
    <w:p>
      <w:pPr>
        <w:spacing w:after="0"/>
        <w:ind w:left="0"/>
        <w:jc w:val="both"/>
      </w:pPr>
      <w:r>
        <w:rPr>
          <w:rFonts w:ascii="Times New Roman"/>
          <w:b w:val="false"/>
          <w:i w:val="false"/>
          <w:color w:val="000000"/>
          <w:sz w:val="28"/>
        </w:rPr>
        <w:t xml:space="preserve">
      12.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реттілігін толық сипаттау, сондай-ақ мемлекеттік қызметті көрсету процесінде Мемлекеттік корпорациямен өзара іс-қимыл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 қалпына келтіру"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8" w:id="25"/>
    <w:p>
      <w:pPr>
        <w:spacing w:after="0"/>
        <w:ind w:left="0"/>
        <w:jc w:val="left"/>
      </w:pPr>
      <w:r>
        <w:rPr>
          <w:rFonts w:ascii="Times New Roman"/>
          <w:b/>
          <w:i w:val="false"/>
          <w:color w:val="000000"/>
        </w:rPr>
        <w:t xml:space="preserve">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4719"/>
        <w:gridCol w:w="1274"/>
        <w:gridCol w:w="1942"/>
        <w:gridCol w:w="1275"/>
        <w:gridCol w:w="1275"/>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 ағымы)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тіркеу.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және (немесе) қолданылу мерзімі өтіп кеткен құжаттарды ұсынған жағдайда -өтінішті қабылдаудан бас тарту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Қарастыру және жауапты орындаушыныанықтау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тексеру, акт жазбасын қалыптастыру, тіркеу және мемлекеттік қызметті көрсету нәтижесін дайындау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қол қою</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ұйымдық-өкімдік шешім)</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жіберу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немесе Мемлекеттік корпорацияға жіберу</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(бес) жұмыс күні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(отыз) минут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(қабылдау күні мемлекеттік қызметті көрсету мерзіміне кірмейді).</w:t>
            </w:r>
            <w:r>
              <w:br/>
            </w:r>
            <w:r>
              <w:rPr>
                <w:rFonts w:ascii="Times New Roman"/>
                <w:b w:val="false"/>
                <w:i w:val="false"/>
                <w:color w:val="000000"/>
                <w:sz w:val="20"/>
              </w:rPr>
              <w:t>
Басқа мемлекеттік органдарға сұрау салу қажет болған кезде мемлекеттік қызметті көрсету мерзімі көрсетілетін қызметті алушыны 3 (үш) күнтізбелік күні ішінде хабардар ете отырып, 30 (отыз) күнтiзбелiк күннен аспайтын мерзімге ұзартылады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 қалпына келтіру"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Мемлекеттік қызметті портал арқылы көрсету кезінде қатыстырылған</w:t>
      </w:r>
      <w:r>
        <w:br/>
      </w:r>
      <w:r>
        <w:rPr>
          <w:rFonts w:ascii="Times New Roman"/>
          <w:b/>
          <w:i w:val="false"/>
          <w:color w:val="000000"/>
        </w:rPr>
        <w:t>ақпараттық жүйелердің функционалдық өзара іс-қимыл диаграммасы</w:t>
      </w:r>
    </w:p>
    <w:bookmarkEnd w:id="26"/>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7"/>
    <w:p>
      <w:pPr>
        <w:spacing w:after="0"/>
        <w:ind w:left="0"/>
        <w:jc w:val="left"/>
      </w:pPr>
      <w:r>
        <w:rPr>
          <w:rFonts w:ascii="Times New Roman"/>
          <w:b/>
          <w:i w:val="false"/>
          <w:color w:val="000000"/>
        </w:rPr>
        <w:t xml:space="preserve"> Шартты белгілер:</w:t>
      </w:r>
    </w:p>
    <w:bookmarkEnd w:id="27"/>
    <w:p>
      <w:pPr>
        <w:spacing w:after="0"/>
        <w:ind w:left="0"/>
        <w:jc w:val="left"/>
      </w:pPr>
      <w:r>
        <w:br/>
      </w:r>
    </w:p>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 қалпына келтіру"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3" w:id="28"/>
    <w:p>
      <w:pPr>
        <w:spacing w:after="0"/>
        <w:ind w:left="0"/>
        <w:jc w:val="left"/>
      </w:pPr>
      <w:r>
        <w:rPr>
          <w:rFonts w:ascii="Times New Roman"/>
          <w:b/>
          <w:i w:val="false"/>
          <w:color w:val="000000"/>
        </w:rPr>
        <w:t xml:space="preserve"> "Азаматтық хал актілерінің жазбаларын қалпына келтіру"</w:t>
      </w:r>
      <w:r>
        <w:br/>
      </w:r>
      <w:r>
        <w:rPr>
          <w:rFonts w:ascii="Times New Roman"/>
          <w:b/>
          <w:i w:val="false"/>
          <w:color w:val="000000"/>
        </w:rPr>
        <w:t>мемлекеттік қызмет көрсетудің бизнес-процестерінің анықтамалығы</w:t>
      </w:r>
    </w:p>
    <w:bookmarkEnd w:id="28"/>
    <w:p>
      <w:pPr>
        <w:spacing w:after="0"/>
        <w:ind w:left="0"/>
        <w:jc w:val="left"/>
      </w:pP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Шартты белгілер:</w:t>
      </w:r>
    </w:p>
    <w:bookmarkEnd w:id="29"/>
    <w:p>
      <w:pPr>
        <w:spacing w:after="0"/>
        <w:ind w:left="0"/>
        <w:jc w:val="left"/>
      </w:pPr>
      <w:r>
        <w:br/>
      </w:r>
    </w:p>
    <w:p>
      <w:pPr>
        <w:spacing w:after="0"/>
        <w:ind w:left="0"/>
        <w:jc w:val="both"/>
      </w:pPr>
      <w:r>
        <w:drawing>
          <wp:inline distT="0" distB="0" distL="0" distR="0">
            <wp:extent cx="7429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29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14 қазандағы</w:t>
            </w:r>
            <w:r>
              <w:br/>
            </w:r>
            <w:r>
              <w:rPr>
                <w:rFonts w:ascii="Times New Roman"/>
                <w:b w:val="false"/>
                <w:i w:val="false"/>
                <w:color w:val="000000"/>
                <w:sz w:val="20"/>
              </w:rPr>
              <w:t>№ 295/2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216/7 қаулысымен</w:t>
            </w:r>
            <w:r>
              <w:br/>
            </w:r>
            <w:r>
              <w:rPr>
                <w:rFonts w:ascii="Times New Roman"/>
                <w:b w:val="false"/>
                <w:i w:val="false"/>
                <w:color w:val="000000"/>
                <w:sz w:val="20"/>
              </w:rPr>
              <w:t>бекітілген</w:t>
            </w:r>
          </w:p>
        </w:tc>
      </w:tr>
    </w:tbl>
    <w:bookmarkStart w:name="z36" w:id="30"/>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w:t>
      </w:r>
      <w:r>
        <w:br/>
      </w:r>
      <w:r>
        <w:rPr>
          <w:rFonts w:ascii="Times New Roman"/>
          <w:b/>
          <w:i w:val="false"/>
          <w:color w:val="000000"/>
        </w:rPr>
        <w:t>толықтырулар мен түзетулер енгізу" мемлекеттік көрсетілетін қызмет регламенті</w:t>
      </w:r>
    </w:p>
    <w:bookmarkEnd w:id="30"/>
    <w:bookmarkStart w:name="z37" w:id="31"/>
    <w:p>
      <w:pPr>
        <w:spacing w:after="0"/>
        <w:ind w:left="0"/>
        <w:jc w:val="left"/>
      </w:pPr>
      <w:r>
        <w:rPr>
          <w:rFonts w:ascii="Times New Roman"/>
          <w:b/>
          <w:i w:val="false"/>
          <w:color w:val="000000"/>
        </w:rPr>
        <w:t xml:space="preserve"> 1-тарау. Жалпы ережелер</w:t>
      </w:r>
    </w:p>
    <w:bookmarkEnd w:id="31"/>
    <w:bookmarkStart w:name="z38" w:id="32"/>
    <w:p>
      <w:pPr>
        <w:spacing w:after="0"/>
        <w:ind w:left="0"/>
        <w:jc w:val="both"/>
      </w:pPr>
      <w:r>
        <w:rPr>
          <w:rFonts w:ascii="Times New Roman"/>
          <w:b w:val="false"/>
          <w:i w:val="false"/>
          <w:color w:val="000000"/>
          <w:sz w:val="28"/>
        </w:rPr>
        <w:t>
      1. "Қайтыс болуды тіркеу, оның ішінде азаматтық хал актілері жазбаларына өзгерістер, толықтырулар мен түзетулер енгізу" мемлекеттік көрсетілетін қызметін (бұдан әрі – мемлекеттік көрсетілетін қызмет) Ақсу, Павлодар, Екібастұз қалаларының азаматтық хал актілерін тіркеу бөлімдері және Павлодар облысы аудандары әкімдерінің аппараттары (бұдан әрі – көрсетілетін қызметті беруші) көрсетеді.</w:t>
      </w:r>
    </w:p>
    <w:bookmarkEnd w:id="3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баламалы негізде:</w:t>
      </w:r>
    </w:p>
    <w:p>
      <w:pPr>
        <w:spacing w:after="0"/>
        <w:ind w:left="0"/>
        <w:jc w:val="both"/>
      </w:pPr>
      <w:r>
        <w:rPr>
          <w:rFonts w:ascii="Times New Roman"/>
          <w:b w:val="false"/>
          <w:i w:val="false"/>
          <w:color w:val="000000"/>
          <w:sz w:val="28"/>
        </w:rPr>
        <w:t>
      1) аудандардың, қалалардың жергілікті атқарушы органдары, кенттердің, ауылдардың, ауылдық округтердің әкімдері;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Start w:name="z39" w:id="33"/>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33"/>
    <w:bookmarkStart w:name="z40" w:id="34"/>
    <w:p>
      <w:pPr>
        <w:spacing w:after="0"/>
        <w:ind w:left="0"/>
        <w:jc w:val="both"/>
      </w:pPr>
      <w:r>
        <w:rPr>
          <w:rFonts w:ascii="Times New Roman"/>
          <w:b w:val="false"/>
          <w:i w:val="false"/>
          <w:color w:val="000000"/>
          <w:sz w:val="28"/>
        </w:rPr>
        <w:t xml:space="preserve">
      3. Мемлекеттік қызметті көрсетудің нәтижесі - жеке басын куәландыратын құжатты көрсеткен кезде қағаз жеткізгіштегі қайтыс болу туралы куәлік немесе анықтама, енгізілген өзгерістерімен, толықтыруларымен және түзетулерімен қоса қайтыс болу туралы қайталама куәлік не Қазақстан Республикасы Әділет министрінің 2015 жылғы 17 сәуірдегі № 219 </w:t>
      </w:r>
      <w:r>
        <w:rPr>
          <w:rFonts w:ascii="Times New Roman"/>
          <w:b w:val="false"/>
          <w:i w:val="false"/>
          <w:color w:val="000000"/>
          <w:sz w:val="28"/>
        </w:rPr>
        <w:t>бұйрығымен</w:t>
      </w:r>
      <w:r>
        <w:rPr>
          <w:rFonts w:ascii="Times New Roman"/>
          <w:b w:val="false"/>
          <w:i w:val="false"/>
          <w:color w:val="000000"/>
          <w:sz w:val="28"/>
        </w:rPr>
        <w:t xml:space="preserve">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34"/>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көрсетілетін қызметті берушінің уәкілетті адамының электронды цифрлы қолтаңбасы (бұдан әрі - ЭЦҚ) қойылған электрондық құжат нысанында мемлекеттік қызмет көрсету нәтижесі берілетін күнінің белгіленгені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1" w:id="35"/>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35"/>
    <w:bookmarkStart w:name="z42" w:id="36"/>
    <w:p>
      <w:pPr>
        <w:spacing w:after="0"/>
        <w:ind w:left="0"/>
        <w:jc w:val="both"/>
      </w:pPr>
      <w:r>
        <w:rPr>
          <w:rFonts w:ascii="Times New Roman"/>
          <w:b w:val="false"/>
          <w:i w:val="false"/>
          <w:color w:val="000000"/>
          <w:sz w:val="28"/>
        </w:rPr>
        <w:t xml:space="preserve">
      4. Өтініш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қажетті құжаттар мемлекеттік қызметті көрсету бойынша рәсімді (іс-қимылды) бастауға негіз болып табылады.</w:t>
      </w:r>
    </w:p>
    <w:bookmarkEnd w:id="36"/>
    <w:bookmarkStart w:name="z43" w:id="3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37"/>
    <w:p>
      <w:pPr>
        <w:spacing w:after="0"/>
        <w:ind w:left="0"/>
        <w:jc w:val="both"/>
      </w:pPr>
      <w:r>
        <w:rPr>
          <w:rFonts w:ascii="Times New Roman"/>
          <w:b w:val="false"/>
          <w:i w:val="false"/>
          <w:color w:val="000000"/>
          <w:sz w:val="28"/>
        </w:rPr>
        <w:t>
      1) қайтыс болуды тіркеу:</w:t>
      </w:r>
    </w:p>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құжаттарын қабылдайды, алынған құжаттарды тіркеуді жүргізеді және көрсетілетін қызметті берушінің басшысына қарастыруга береді – 20 (жиырма)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қарастырады, жауапты орындаушыны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ұсынылған құжаттарды тексереді, "Азаматтық хал актісінің жазбасы" тіркеу пункті" ақпараттық жүйесінде (бұдан әрі - "АХАЖ" ТП" АЖ) акт жазбасын қалыптастырады, тіркеуді жүзеге асырады және мемлекеттік қызмет көрсету нәтижесін дайындайды – 4 (төрт) сағат;</w:t>
      </w:r>
    </w:p>
    <w:p>
      <w:pPr>
        <w:spacing w:after="0"/>
        <w:ind w:left="0"/>
        <w:jc w:val="both"/>
      </w:pPr>
      <w:r>
        <w:rPr>
          <w:rFonts w:ascii="Times New Roman"/>
          <w:b w:val="false"/>
          <w:i w:val="false"/>
          <w:color w:val="000000"/>
          <w:sz w:val="28"/>
        </w:rPr>
        <w:t>
      басқа мемлекеттік органдарға сұрау салу қажет болған кезде мемлекеттік қызметті көрсету мерзімі көрсетілетін қызметті алушыны 3 (үш) күнтізбелік күн ішінде хабардар ете отырып, 30 (отыз) күнтiзбелiк күннен аспайтын мерзімге ұзартылады;</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көрсетілетін қызметті берушінің кеңсе маманы мемлекеттік қызметті көрсету нәтижесін тіркейді және береді немесе Мемлекеттік корпорацияға жібереді – 20 (жиырма) минут;</w:t>
      </w:r>
    </w:p>
    <w:p>
      <w:pPr>
        <w:spacing w:after="0"/>
        <w:ind w:left="0"/>
        <w:jc w:val="both"/>
      </w:pPr>
      <w:r>
        <w:rPr>
          <w:rFonts w:ascii="Times New Roman"/>
          <w:b w:val="false"/>
          <w:i w:val="false"/>
          <w:color w:val="000000"/>
          <w:sz w:val="28"/>
        </w:rPr>
        <w:t>
      2) азаматтық хал актісі жазбасына өзгерістер, толықтырулар мен түзетулер енгізу:</w:t>
      </w:r>
    </w:p>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құжаттарын қабылдайды, алынған құжаттарды тіркеуді жүргізеді және көрсетілетін қызметті берушінің басшысына қарастыруга береді – 20 (жиырма)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қарастырады, жауапты орындаушыны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ұсынылған құжаттарды тексереді, "АХАЖ" ТП" АЖ акт жазбасын қалыптастырады, тіркеуді жүзеге асырады және мемлекеттік қызмет көрсету нәтижесін дайындайды – 4 (төрт) сағат;</w:t>
      </w:r>
    </w:p>
    <w:p>
      <w:pPr>
        <w:spacing w:after="0"/>
        <w:ind w:left="0"/>
        <w:jc w:val="both"/>
      </w:pPr>
      <w:r>
        <w:rPr>
          <w:rFonts w:ascii="Times New Roman"/>
          <w:b w:val="false"/>
          <w:i w:val="false"/>
          <w:color w:val="000000"/>
          <w:sz w:val="28"/>
        </w:rPr>
        <w:t>
      басқа мемлекеттік органдарға сұрау салу қажет болған кезде мемлекеттік қызметті көрсету мерзімі көрсетілетін қызметті алушыны 3 (үш) күнтізбелік күн ішінде хабардар ете отырып, 30 (отыз) күнтiзбелiк күннен аспайтын мерзімге ұзартылады;</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көрсетілетін қызметті берушінің кеңсе маманы мемлекеттік қызметті көрсету нәтижесін тіркейді және береді немесе Мемлекеттік корпорацияға жібереді – 20 (жиырма) минут.</w:t>
      </w:r>
    </w:p>
    <w:bookmarkStart w:name="z44" w:id="3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38"/>
    <w:p>
      <w:pPr>
        <w:spacing w:after="0"/>
        <w:ind w:left="0"/>
        <w:jc w:val="both"/>
      </w:pPr>
      <w:r>
        <w:rPr>
          <w:rFonts w:ascii="Times New Roman"/>
          <w:b w:val="false"/>
          <w:i w:val="false"/>
          <w:color w:val="000000"/>
          <w:sz w:val="28"/>
        </w:rPr>
        <w:t>
      1) ұсынылған құжаттарды қабылдау, тіркеу және көрсетілетін қызметті берушінің басшысына қарастыруға беру;</w:t>
      </w:r>
    </w:p>
    <w:p>
      <w:pPr>
        <w:spacing w:after="0"/>
        <w:ind w:left="0"/>
        <w:jc w:val="both"/>
      </w:pPr>
      <w:r>
        <w:rPr>
          <w:rFonts w:ascii="Times New Roman"/>
          <w:b w:val="false"/>
          <w:i w:val="false"/>
          <w:color w:val="000000"/>
          <w:sz w:val="28"/>
        </w:rPr>
        <w:t>
      2) құжаттарды қарастыру және жауапты орындаушыны анықтау;</w:t>
      </w:r>
    </w:p>
    <w:p>
      <w:pPr>
        <w:spacing w:after="0"/>
        <w:ind w:left="0"/>
        <w:jc w:val="both"/>
      </w:pPr>
      <w:r>
        <w:rPr>
          <w:rFonts w:ascii="Times New Roman"/>
          <w:b w:val="false"/>
          <w:i w:val="false"/>
          <w:color w:val="000000"/>
          <w:sz w:val="28"/>
        </w:rPr>
        <w:t>
      3) ұсынылған құжаттарды тексеру, акт жазбасын қалыптастыру, тіркеу және мемлекеттік қызметті көрсету нәтижесін дайындау;</w:t>
      </w:r>
    </w:p>
    <w:p>
      <w:pPr>
        <w:spacing w:after="0"/>
        <w:ind w:left="0"/>
        <w:jc w:val="both"/>
      </w:pPr>
      <w:r>
        <w:rPr>
          <w:rFonts w:ascii="Times New Roman"/>
          <w:b w:val="false"/>
          <w:i w:val="false"/>
          <w:color w:val="000000"/>
          <w:sz w:val="28"/>
        </w:rPr>
        <w:t>
      4) мемлекеттік қызметті көрсету нәтижесіне қол қою;</w:t>
      </w:r>
    </w:p>
    <w:p>
      <w:pPr>
        <w:spacing w:after="0"/>
        <w:ind w:left="0"/>
        <w:jc w:val="both"/>
      </w:pPr>
      <w:r>
        <w:rPr>
          <w:rFonts w:ascii="Times New Roman"/>
          <w:b w:val="false"/>
          <w:i w:val="false"/>
          <w:color w:val="000000"/>
          <w:sz w:val="28"/>
        </w:rPr>
        <w:t>
      5) мемлекеттік қызметті көрсету нәтижесін тіркеу және көрсетілетін қызметті алушыға беру немесе Мемлекеттік корпорацияға жіберу.</w:t>
      </w:r>
    </w:p>
    <w:bookmarkStart w:name="z45" w:id="39"/>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39"/>
    <w:bookmarkStart w:name="z46" w:id="4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0"/>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47" w:id="4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41"/>
    <w:bookmarkStart w:name="z48" w:id="42"/>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w:t>
      </w:r>
      <w:r>
        <w:br/>
      </w:r>
      <w:r>
        <w:rPr>
          <w:rFonts w:ascii="Times New Roman"/>
          <w:b/>
          <w:i w:val="false"/>
          <w:color w:val="000000"/>
        </w:rPr>
        <w:t>және (немесе) өзге де көрсетілетін қызметті берушілермен өзара іс-қимыл</w:t>
      </w:r>
      <w:r>
        <w:br/>
      </w:r>
      <w:r>
        <w:rPr>
          <w:rFonts w:ascii="Times New Roman"/>
          <w:b/>
          <w:i w:val="false"/>
          <w:color w:val="000000"/>
        </w:rPr>
        <w:t>тәртібін, сондай-ақ ақпараттық жүйелерді пайдалану тәртібін сипаттау</w:t>
      </w:r>
    </w:p>
    <w:bookmarkEnd w:id="42"/>
    <w:bookmarkStart w:name="z49" w:id="43"/>
    <w:p>
      <w:pPr>
        <w:spacing w:after="0"/>
        <w:ind w:left="0"/>
        <w:jc w:val="both"/>
      </w:pPr>
      <w:r>
        <w:rPr>
          <w:rFonts w:ascii="Times New Roman"/>
          <w:b w:val="false"/>
          <w:i w:val="false"/>
          <w:color w:val="000000"/>
          <w:sz w:val="28"/>
        </w:rPr>
        <w:t>
      9. Әрбір рәсімді көрсете отырып, Мемлекеттік корпорацияға жүгіну тәртібін сипаттау:</w:t>
      </w:r>
    </w:p>
    <w:bookmarkEnd w:id="43"/>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(не сенімхат бойынша оның өкілі)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1) көрсетілетін қызметті алушының құжаттар топтамасын Мемлекеттік корпорацияға тапсыруы үшін рұқсат берілетін ең ұзақ күту уақыты – 15 (он бес) минут;</w:t>
      </w:r>
    </w:p>
    <w:p>
      <w:pPr>
        <w:spacing w:after="0"/>
        <w:ind w:left="0"/>
        <w:jc w:val="both"/>
      </w:pPr>
      <w:r>
        <w:rPr>
          <w:rFonts w:ascii="Times New Roman"/>
          <w:b w:val="false"/>
          <w:i w:val="false"/>
          <w:color w:val="000000"/>
          <w:sz w:val="28"/>
        </w:rPr>
        <w:t>
      2) көрсетілетін қызметті алушыға Мемлекеттік корпорацияда қызмет көрсетудің рұқсат берілетін ең ұзақ уақыты – 15 (он бес) минут.</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Start w:name="z50" w:id="44"/>
    <w:p>
      <w:pPr>
        <w:spacing w:after="0"/>
        <w:ind w:left="0"/>
        <w:jc w:val="both"/>
      </w:pPr>
      <w:r>
        <w:rPr>
          <w:rFonts w:ascii="Times New Roman"/>
          <w:b w:val="false"/>
          <w:i w:val="false"/>
          <w:color w:val="000000"/>
          <w:sz w:val="28"/>
        </w:rPr>
        <w:t>
      10. Әрбір рәсімді (іс-қимылды) көрсете отырып, Мемлекеттік корпорация арқылы мемлекеттік қызмет көрсету нәтижесін алу процесін сипаттау:</w:t>
      </w:r>
    </w:p>
    <w:bookmarkEnd w:id="44"/>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өтінішті қабылдайды және тіркейді, құжаттардың қабылданған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құжаттарды ұсынған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2-процесс – көрсетілетін қызметті берушінің кеңсе қызметкері көрсетілетін қызметті алушының құжаттарын қабылдайды, алынған құжаттарды тіркейді және көрсетілетін қызметті берушінің басшысына қарастыру үшін жолдайды;</w:t>
      </w:r>
    </w:p>
    <w:p>
      <w:pPr>
        <w:spacing w:after="0"/>
        <w:ind w:left="0"/>
        <w:jc w:val="both"/>
      </w:pPr>
      <w:r>
        <w:rPr>
          <w:rFonts w:ascii="Times New Roman"/>
          <w:b w:val="false"/>
          <w:i w:val="false"/>
          <w:color w:val="000000"/>
          <w:sz w:val="28"/>
        </w:rPr>
        <w:t>
      3-процесс – көрсетілетін қызметті берушінің басшысы құжаттарды қарастырады,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4-процесс - көрсетілетін қызметті берушінің жауапты орындаушысы ұсынылған құжаттарды тексереді, "АХАЖ" ТП" АЖ акт жазбасын қалыптастырады, тіркеуді жүзеге асырады және мемлекеттік қызмет көрсету нәтижесін дайындайды;</w:t>
      </w:r>
    </w:p>
    <w:p>
      <w:pPr>
        <w:spacing w:after="0"/>
        <w:ind w:left="0"/>
        <w:jc w:val="both"/>
      </w:pPr>
      <w:r>
        <w:rPr>
          <w:rFonts w:ascii="Times New Roman"/>
          <w:b w:val="false"/>
          <w:i w:val="false"/>
          <w:color w:val="000000"/>
          <w:sz w:val="28"/>
        </w:rPr>
        <w:t>
      5-процесс –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6-процесс – кеңсе қызметкері мемлекеттік қызметті көрсету нәтижесін Мемлекеттік корпорацияға жібереді;</w:t>
      </w:r>
    </w:p>
    <w:p>
      <w:pPr>
        <w:spacing w:after="0"/>
        <w:ind w:left="0"/>
        <w:jc w:val="both"/>
      </w:pPr>
      <w:r>
        <w:rPr>
          <w:rFonts w:ascii="Times New Roman"/>
          <w:b w:val="false"/>
          <w:i w:val="false"/>
          <w:color w:val="000000"/>
          <w:sz w:val="28"/>
        </w:rPr>
        <w:t>
      7-процесс –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w:t>
      </w:r>
    </w:p>
    <w:bookmarkStart w:name="z51" w:id="45"/>
    <w:p>
      <w:pPr>
        <w:spacing w:after="0"/>
        <w:ind w:left="0"/>
        <w:jc w:val="both"/>
      </w:pPr>
      <w:r>
        <w:rPr>
          <w:rFonts w:ascii="Times New Roman"/>
          <w:b w:val="false"/>
          <w:i w:val="false"/>
          <w:color w:val="000000"/>
          <w:sz w:val="28"/>
        </w:rPr>
        <w:t>
      11. Көрсетілетін қызметті алушы құжаттар топтамасын порталға тапсырған сәттен бастап мемлекеттік қызмет көрсету мерзімі – 1 (бір) жұмыс күні.</w:t>
      </w:r>
    </w:p>
    <w:bookmarkEnd w:id="45"/>
    <w:p>
      <w:pPr>
        <w:spacing w:after="0"/>
        <w:ind w:left="0"/>
        <w:jc w:val="both"/>
      </w:pPr>
      <w:r>
        <w:rPr>
          <w:rFonts w:ascii="Times New Roman"/>
          <w:b w:val="false"/>
          <w:i w:val="false"/>
          <w:color w:val="000000"/>
          <w:sz w:val="28"/>
        </w:rPr>
        <w:t>
      Мемлекеттік қызметті портал арқылы алу үшін көрсетілетін қызметті алушының жүгіну тәртібін және рәсімдерінің реттілігін сипаттау:</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жеке сәйкестендіру нөмірі (бұдан әрі - ЖСН) мен парольді енгізу процесі (авторизациялау процесі);</w:t>
      </w:r>
    </w:p>
    <w:p>
      <w:pPr>
        <w:spacing w:after="0"/>
        <w:ind w:left="0"/>
        <w:jc w:val="both"/>
      </w:pPr>
      <w:r>
        <w:rPr>
          <w:rFonts w:ascii="Times New Roman"/>
          <w:b w:val="false"/>
          <w:i w:val="false"/>
          <w:color w:val="000000"/>
          <w:sz w:val="28"/>
        </w:rPr>
        <w:t>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авторизациялаудан бас тарту туралы хабарламаны порталдың қалыптастыруы;</w:t>
      </w:r>
    </w:p>
    <w:p>
      <w:pPr>
        <w:spacing w:after="0"/>
        <w:ind w:left="0"/>
        <w:jc w:val="both"/>
      </w:pPr>
      <w:r>
        <w:rPr>
          <w:rFonts w:ascii="Times New Roman"/>
          <w:b w:val="false"/>
          <w:i w:val="false"/>
          <w:color w:val="000000"/>
          <w:sz w:val="28"/>
        </w:rPr>
        <w:t>
      3-процесс – көрсетілетін қызметті алушының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w:t>
      </w:r>
    </w:p>
    <w:p>
      <w:pPr>
        <w:spacing w:after="0"/>
        <w:ind w:left="0"/>
        <w:jc w:val="both"/>
      </w:pPr>
      <w:r>
        <w:rPr>
          <w:rFonts w:ascii="Times New Roman"/>
          <w:b w:val="false"/>
          <w:i w:val="false"/>
          <w:color w:val="000000"/>
          <w:sz w:val="28"/>
        </w:rPr>
        <w:t>
      4-процесс – көрсетілетін қызметті алушының ЭЦҚ арқылы мемлекеттік қызмет көрсетуге арналған толтырылған сұрау нысанына (енгізілген деректер, сканерленген құжатты тіркеумен) қол қою;</w:t>
      </w:r>
    </w:p>
    <w:p>
      <w:pPr>
        <w:spacing w:after="0"/>
        <w:ind w:left="0"/>
        <w:jc w:val="both"/>
      </w:pPr>
      <w:r>
        <w:rPr>
          <w:rFonts w:ascii="Times New Roman"/>
          <w:b w:val="false"/>
          <w:i w:val="false"/>
          <w:color w:val="000000"/>
          <w:sz w:val="28"/>
        </w:rPr>
        <w:t>
      2-шарт –қайтарылып алынған (күшін жоғалтқан) тіркеу куәліктері тізімінде жоқтығын және сәйкестендіру деректерінің (сұрауда көрсетілген ЖСН мен ЭЦҚ тіркеу куәлігінде көрсетілген ЖСН арасындағы) сәйкестігін порталда тексеру;</w:t>
      </w:r>
    </w:p>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көрсетілетін қызметті алушының ЭЦҚ қойылған құжатты (көрсетілетін қызметті алушының сұрауын) "электрондық үкіметтің" шлюзі/"электрондық үкіметтің" өңірлік шлюзі арқылы жергілікті атқарушы органдардың ақпараттық жүйесіне жіберу және көрсетілетін қызметті берушінің жауапты орындаушысымен электрондық мемлекеттік қызметті өңдеуі;</w:t>
      </w:r>
    </w:p>
    <w:p>
      <w:pPr>
        <w:spacing w:after="0"/>
        <w:ind w:left="0"/>
        <w:jc w:val="both"/>
      </w:pPr>
      <w:r>
        <w:rPr>
          <w:rFonts w:ascii="Times New Roman"/>
          <w:b w:val="false"/>
          <w:i w:val="false"/>
          <w:color w:val="000000"/>
          <w:sz w:val="28"/>
        </w:rPr>
        <w:t>
      7-процесс - көрсетілетін қызметті берушінің жауапты орындаушысымен мемлекеттік қызметті көрсету нәтижесін қалыптастыруы. Электрондық құжат көрсетілетін қызметті берушінің жауапты орындаушысының ЭЦҚ қолданумен қалыптастырылады және көрсетілетін қызметті алушының порталдағы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қатыстырылатын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52" w:id="46"/>
    <w:p>
      <w:pPr>
        <w:spacing w:after="0"/>
        <w:ind w:left="0"/>
        <w:jc w:val="both"/>
      </w:pPr>
      <w:r>
        <w:rPr>
          <w:rFonts w:ascii="Times New Roman"/>
          <w:b w:val="false"/>
          <w:i w:val="false"/>
          <w:color w:val="000000"/>
          <w:sz w:val="28"/>
        </w:rPr>
        <w:t xml:space="preserve">
      12.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реттілігін толық сипаттау, сондай-ақ мемлекеттік қызметті көрсету процесінде Мемлекеттік корпорациямен өзара іс-қимыл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w:t>
            </w:r>
            <w:r>
              <w:br/>
            </w:r>
            <w:r>
              <w:rPr>
                <w:rFonts w:ascii="Times New Roman"/>
                <w:b w:val="false"/>
                <w:i w:val="false"/>
                <w:color w:val="000000"/>
                <w:sz w:val="20"/>
              </w:rPr>
              <w:t>ішінде азаматтық хал актілері</w:t>
            </w:r>
            <w:r>
              <w:br/>
            </w:r>
            <w:r>
              <w:rPr>
                <w:rFonts w:ascii="Times New Roman"/>
                <w:b w:val="false"/>
                <w:i w:val="false"/>
                <w:color w:val="000000"/>
                <w:sz w:val="20"/>
              </w:rPr>
              <w:t>жазбаларына өзгерістер,</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4" w:id="47"/>
    <w:p>
      <w:pPr>
        <w:spacing w:after="0"/>
        <w:ind w:left="0"/>
        <w:jc w:val="left"/>
      </w:pPr>
      <w:r>
        <w:rPr>
          <w:rFonts w:ascii="Times New Roman"/>
          <w:b/>
          <w:i w:val="false"/>
          <w:color w:val="000000"/>
        </w:rPr>
        <w:t xml:space="preserve">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47"/>
    <w:p>
      <w:pPr>
        <w:spacing w:after="0"/>
        <w:ind w:left="0"/>
        <w:jc w:val="both"/>
      </w:pPr>
      <w:r>
        <w:rPr>
          <w:rFonts w:ascii="Times New Roman"/>
          <w:b w:val="false"/>
          <w:i w:val="false"/>
          <w:color w:val="000000"/>
          <w:sz w:val="28"/>
        </w:rPr>
        <w:t>
      1) қайтыс болуды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4747"/>
        <w:gridCol w:w="1249"/>
        <w:gridCol w:w="2025"/>
        <w:gridCol w:w="1250"/>
        <w:gridCol w:w="1250"/>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 ағымы)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тіркеу.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және (немесе) қолданылу мерзімі өтіп кеткен құжаттарды ұсынған жағдайда - өтінішті қабылдаудан бас тарту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Қарастыру және жауапты орындаушыныанықтау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тексеру, акт жазбасын қалыптастыру, тіркеу және мемлекеттік көрсетілетін қызмет көрсету нәтижесін дайындау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қол қою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ұйымдық-өкімдік шешім)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жіберу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немесе Мемлекеттік корпорацияға жіберу</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(төрт) сағат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(құжаттарды қабылдау күні мемлекеттік қызметті көрсету мерзіміне кірмейді).</w:t>
            </w:r>
            <w:r>
              <w:br/>
            </w:r>
            <w:r>
              <w:rPr>
                <w:rFonts w:ascii="Times New Roman"/>
                <w:b w:val="false"/>
                <w:i w:val="false"/>
                <w:color w:val="000000"/>
                <w:sz w:val="20"/>
              </w:rPr>
              <w:t xml:space="preserve">
Стандарттың </w:t>
            </w:r>
            <w:r>
              <w:rPr>
                <w:rFonts w:ascii="Times New Roman"/>
                <w:b w:val="false"/>
                <w:i w:val="false"/>
                <w:color w:val="000000"/>
                <w:sz w:val="20"/>
              </w:rPr>
              <w:t>9-тармағымен</w:t>
            </w:r>
            <w:r>
              <w:rPr>
                <w:rFonts w:ascii="Times New Roman"/>
                <w:b w:val="false"/>
                <w:i w:val="false"/>
                <w:color w:val="000000"/>
                <w:sz w:val="20"/>
              </w:rPr>
              <w:t xml:space="preserve"> белгіленген құжаттарды қосымша тексеру қажет болған кезде мемлекеттік қызметті көрсету мерзімі көрсетілетін қызметті алушыны қарау мерзімі ұзартылған сәттен 3 (үш) күнтізбелік күн ішінде хабардар ете отырып, 30 (отыз) күнтiзбелiк күннен аспайтын уақытқа ұзартылады</w:t>
            </w:r>
          </w:p>
        </w:tc>
      </w:tr>
    </w:tbl>
    <w:p>
      <w:pPr>
        <w:spacing w:after="0"/>
        <w:ind w:left="0"/>
        <w:jc w:val="both"/>
      </w:pPr>
      <w:r>
        <w:rPr>
          <w:rFonts w:ascii="Times New Roman"/>
          <w:b w:val="false"/>
          <w:i w:val="false"/>
          <w:color w:val="000000"/>
          <w:sz w:val="28"/>
        </w:rPr>
        <w:t>
      2) азаматтық хал актісі жазбасына өзгерістер, толықтырулар мен түзетулер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4672"/>
        <w:gridCol w:w="1261"/>
        <w:gridCol w:w="2045"/>
        <w:gridCol w:w="1262"/>
        <w:gridCol w:w="1263"/>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 ағымы)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тіркеу.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және (немесе) қолданылу мерзімі өтіп кеткен құжаттарды ұсынған жағдайда -өтінішті қабылдаудан бас тарту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Қарастыру және жауапты орындаушыны анықтау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тексеру, акт жазбасын қалыптастыру, тіркеу және мемлекеттік көрсетілетін қызмет көрсету нәтижесін дайындау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қол қою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ұйымдық-өкімдік шешім)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жіберу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немесе Мемлекеттік корпорацияға жіберу</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(қабылдау күні мемлекеттік қызметті көрсету мерзіміне кірмейді).</w:t>
            </w:r>
            <w:r>
              <w:br/>
            </w:r>
            <w:r>
              <w:rPr>
                <w:rFonts w:ascii="Times New Roman"/>
                <w:b w:val="false"/>
                <w:i w:val="false"/>
                <w:color w:val="000000"/>
                <w:sz w:val="20"/>
              </w:rPr>
              <w:t>
Басқа мемлекеттік органдарға сұрау салу қажет болған кезде мемлекеттік қызметті көрсету мерзімі көрсетілетін қызметті алушыны 3 (үш) күнтізбелік күн ішінде хабардар ете отырып, 30 (отыз) күнтiзбелiк күннен аспайтын мерзімге ұзартылады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w:t>
            </w:r>
            <w:r>
              <w:br/>
            </w:r>
            <w:r>
              <w:rPr>
                <w:rFonts w:ascii="Times New Roman"/>
                <w:b w:val="false"/>
                <w:i w:val="false"/>
                <w:color w:val="000000"/>
                <w:sz w:val="20"/>
              </w:rPr>
              <w:t>ішінде азаматтық хал актілері</w:t>
            </w:r>
            <w:r>
              <w:br/>
            </w:r>
            <w:r>
              <w:rPr>
                <w:rFonts w:ascii="Times New Roman"/>
                <w:b w:val="false"/>
                <w:i w:val="false"/>
                <w:color w:val="000000"/>
                <w:sz w:val="20"/>
              </w:rPr>
              <w:t>жазбаларына өзгерістер,</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6" w:id="48"/>
    <w:p>
      <w:pPr>
        <w:spacing w:after="0"/>
        <w:ind w:left="0"/>
        <w:jc w:val="left"/>
      </w:pPr>
      <w:r>
        <w:rPr>
          <w:rFonts w:ascii="Times New Roman"/>
          <w:b/>
          <w:i w:val="false"/>
          <w:color w:val="000000"/>
        </w:rPr>
        <w:t xml:space="preserve"> Мемлекеттік қызметті портал арқылы көрсету кезінде қатыстырылған</w:t>
      </w:r>
      <w:r>
        <w:br/>
      </w:r>
      <w:r>
        <w:rPr>
          <w:rFonts w:ascii="Times New Roman"/>
          <w:b/>
          <w:i w:val="false"/>
          <w:color w:val="000000"/>
        </w:rPr>
        <w:t>ақпараттық жүйелердің функционалдық өзара іс-қимыл диаграммасы</w:t>
      </w:r>
    </w:p>
    <w:bookmarkEnd w:id="48"/>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49"/>
    <w:p>
      <w:pPr>
        <w:spacing w:after="0"/>
        <w:ind w:left="0"/>
        <w:jc w:val="left"/>
      </w:pPr>
      <w:r>
        <w:rPr>
          <w:rFonts w:ascii="Times New Roman"/>
          <w:b/>
          <w:i w:val="false"/>
          <w:color w:val="000000"/>
        </w:rPr>
        <w:t xml:space="preserve"> Шартты белгілер:</w:t>
      </w:r>
    </w:p>
    <w:bookmarkEnd w:id="49"/>
    <w:p>
      <w:pPr>
        <w:spacing w:after="0"/>
        <w:ind w:left="0"/>
        <w:jc w:val="left"/>
      </w:pPr>
      <w:r>
        <w:br/>
      </w:r>
    </w:p>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w:t>
            </w:r>
            <w:r>
              <w:br/>
            </w:r>
            <w:r>
              <w:rPr>
                <w:rFonts w:ascii="Times New Roman"/>
                <w:b w:val="false"/>
                <w:i w:val="false"/>
                <w:color w:val="000000"/>
                <w:sz w:val="20"/>
              </w:rPr>
              <w:t>ішінде азаматтық хал актілері</w:t>
            </w:r>
            <w:r>
              <w:br/>
            </w:r>
            <w:r>
              <w:rPr>
                <w:rFonts w:ascii="Times New Roman"/>
                <w:b w:val="false"/>
                <w:i w:val="false"/>
                <w:color w:val="000000"/>
                <w:sz w:val="20"/>
              </w:rPr>
              <w:t>жазбаларына өзгерістер,</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9" w:id="50"/>
    <w:p>
      <w:pPr>
        <w:spacing w:after="0"/>
        <w:ind w:left="0"/>
        <w:jc w:val="left"/>
      </w:pPr>
      <w:r>
        <w:rPr>
          <w:rFonts w:ascii="Times New Roman"/>
          <w:b/>
          <w:i w:val="false"/>
          <w:color w:val="000000"/>
        </w:rPr>
        <w:t xml:space="preserve"> "Қайтыс болуды тіркеу, оның ішінде азаматтық хал актілері жазбаларына</w:t>
      </w:r>
      <w:r>
        <w:br/>
      </w:r>
      <w:r>
        <w:rPr>
          <w:rFonts w:ascii="Times New Roman"/>
          <w:b/>
          <w:i w:val="false"/>
          <w:color w:val="000000"/>
        </w:rPr>
        <w:t>өзгерістер, толықтырулар мен түзетулер енгізу" мемлекеттік қызметті</w:t>
      </w:r>
      <w:r>
        <w:br/>
      </w:r>
      <w:r>
        <w:rPr>
          <w:rFonts w:ascii="Times New Roman"/>
          <w:b/>
          <w:i w:val="false"/>
          <w:color w:val="000000"/>
        </w:rPr>
        <w:t>көрсетудің бизнес-процестерінің анықтамалығы</w:t>
      </w:r>
    </w:p>
    <w:bookmarkEnd w:id="50"/>
    <w:p>
      <w:pPr>
        <w:spacing w:after="0"/>
        <w:ind w:left="0"/>
        <w:jc w:val="left"/>
      </w:pPr>
      <w:r>
        <w:br/>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1"/>
    <w:p>
      <w:pPr>
        <w:spacing w:after="0"/>
        <w:ind w:left="0"/>
        <w:jc w:val="left"/>
      </w:pPr>
      <w:r>
        <w:rPr>
          <w:rFonts w:ascii="Times New Roman"/>
          <w:b/>
          <w:i w:val="false"/>
          <w:color w:val="000000"/>
        </w:rPr>
        <w:t xml:space="preserve"> Шартты белгілер:</w:t>
      </w:r>
    </w:p>
    <w:bookmarkEnd w:id="51"/>
    <w:p>
      <w:pPr>
        <w:spacing w:after="0"/>
        <w:ind w:left="0"/>
        <w:jc w:val="left"/>
      </w:pPr>
      <w:r>
        <w:br/>
      </w:r>
    </w:p>
    <w:p>
      <w:pPr>
        <w:spacing w:after="0"/>
        <w:ind w:left="0"/>
        <w:jc w:val="both"/>
      </w:pPr>
      <w:r>
        <w:drawing>
          <wp:inline distT="0" distB="0" distL="0" distR="0">
            <wp:extent cx="67437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437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14 қазандағы</w:t>
            </w:r>
            <w:r>
              <w:br/>
            </w:r>
            <w:r>
              <w:rPr>
                <w:rFonts w:ascii="Times New Roman"/>
                <w:b w:val="false"/>
                <w:i w:val="false"/>
                <w:color w:val="000000"/>
                <w:sz w:val="20"/>
              </w:rPr>
              <w:t>№ 295/2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216/7 қаулысымен</w:t>
            </w:r>
            <w:r>
              <w:br/>
            </w:r>
            <w:r>
              <w:rPr>
                <w:rFonts w:ascii="Times New Roman"/>
                <w:b w:val="false"/>
                <w:i w:val="false"/>
                <w:color w:val="000000"/>
                <w:sz w:val="20"/>
              </w:rPr>
              <w:t>бекітілген</w:t>
            </w:r>
          </w:p>
        </w:tc>
      </w:tr>
    </w:tbl>
    <w:bookmarkStart w:name="z62" w:id="52"/>
    <w:p>
      <w:pPr>
        <w:spacing w:after="0"/>
        <w:ind w:left="0"/>
        <w:jc w:val="left"/>
      </w:pPr>
      <w:r>
        <w:rPr>
          <w:rFonts w:ascii="Times New Roman"/>
          <w:b/>
          <w:i w:val="false"/>
          <w:color w:val="000000"/>
        </w:rPr>
        <w:t xml:space="preserve"> "Азаматтық хал актілері жазбаларын жою"</w:t>
      </w:r>
      <w:r>
        <w:br/>
      </w:r>
      <w:r>
        <w:rPr>
          <w:rFonts w:ascii="Times New Roman"/>
          <w:b/>
          <w:i w:val="false"/>
          <w:color w:val="000000"/>
        </w:rPr>
        <w:t>мемлекеттік көрсетілетін қызмет регламенті</w:t>
      </w:r>
    </w:p>
    <w:bookmarkEnd w:id="52"/>
    <w:bookmarkStart w:name="z63" w:id="53"/>
    <w:p>
      <w:pPr>
        <w:spacing w:after="0"/>
        <w:ind w:left="0"/>
        <w:jc w:val="left"/>
      </w:pPr>
      <w:r>
        <w:rPr>
          <w:rFonts w:ascii="Times New Roman"/>
          <w:b/>
          <w:i w:val="false"/>
          <w:color w:val="000000"/>
        </w:rPr>
        <w:t xml:space="preserve"> 1-тарау. Жалпы ережелер</w:t>
      </w:r>
    </w:p>
    <w:bookmarkEnd w:id="53"/>
    <w:bookmarkStart w:name="z64" w:id="54"/>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қызметін (бұдан әрі – мемлекеттік көрсетілетін қызмет) Ақсу, Павлодар, Екібастұз қалаларының азаматтық хал актілерін тіркеу бөлімдері және Павлодар облысы аудандары әкімдерінің аппараттары (бұдан әрі – көрсетілетін қызметті беруші) көрсетеді.</w:t>
      </w:r>
    </w:p>
    <w:bookmarkEnd w:id="5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мынадай баламалы негізде:</w:t>
      </w:r>
    </w:p>
    <w:p>
      <w:pPr>
        <w:spacing w:after="0"/>
        <w:ind w:left="0"/>
        <w:jc w:val="both"/>
      </w:pPr>
      <w:r>
        <w:rPr>
          <w:rFonts w:ascii="Times New Roman"/>
          <w:b w:val="false"/>
          <w:i w:val="false"/>
          <w:color w:val="000000"/>
          <w:sz w:val="28"/>
        </w:rPr>
        <w:t>
      1) аудандардың, қалалардың жергілікті атқарушы органдары, кенттердің, ауылдардың және ауылдық округтердің әкімдері;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Start w:name="z65" w:id="55"/>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55"/>
    <w:bookmarkStart w:name="z66" w:id="56"/>
    <w:p>
      <w:pPr>
        <w:spacing w:after="0"/>
        <w:ind w:left="0"/>
        <w:jc w:val="both"/>
      </w:pPr>
      <w:r>
        <w:rPr>
          <w:rFonts w:ascii="Times New Roman"/>
          <w:b w:val="false"/>
          <w:i w:val="false"/>
          <w:color w:val="000000"/>
          <w:sz w:val="28"/>
        </w:rPr>
        <w:t>
      3. Мемлекеттік қызметті көрсету нәтижесі:</w:t>
      </w:r>
    </w:p>
    <w:bookmarkEnd w:id="56"/>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p>
      <w:pPr>
        <w:spacing w:after="0"/>
        <w:ind w:left="0"/>
        <w:jc w:val="both"/>
      </w:pPr>
      <w:r>
        <w:rPr>
          <w:rFonts w:ascii="Times New Roman"/>
          <w:b w:val="false"/>
          <w:i w:val="false"/>
          <w:color w:val="000000"/>
          <w:sz w:val="28"/>
        </w:rPr>
        <w:t xml:space="preserve">
      Қазақстан Республикасы Әділет министрінің 2015 жылғы 17 сәуірдегі № 219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хал актілері жазбаларын жою"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67" w:id="57"/>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57"/>
    <w:bookmarkStart w:name="z68" w:id="58"/>
    <w:p>
      <w:pPr>
        <w:spacing w:after="0"/>
        <w:ind w:left="0"/>
        <w:jc w:val="both"/>
      </w:pPr>
      <w:r>
        <w:rPr>
          <w:rFonts w:ascii="Times New Roman"/>
          <w:b w:val="false"/>
          <w:i w:val="false"/>
          <w:color w:val="000000"/>
          <w:sz w:val="28"/>
        </w:rPr>
        <w:t xml:space="preserve">
      4. Өтініш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қажетті құжаттар мемлекеттік қызметті көрсету бойынша рәсімді (іс-қимылды) бастауға негіз болып табылады.</w:t>
      </w:r>
    </w:p>
    <w:bookmarkEnd w:id="58"/>
    <w:bookmarkStart w:name="z69" w:id="5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59"/>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құжаттарын қабылдайды, алынған құжаттарды тіркеуді жүргізеді және көрсетілетін қызметті берушінің басшысына қарастыруга береді – 20 (жиырма)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қарастырады, көрсетілетін қызметті берушінің жауапты орындаушысын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ұсынылған құжаттарды тексереді, "Азаматтық хал актісінің жазбасы" тіркеу пункті" ақпараттық жүйесінде (бұдан әрі - "АХАЖ" ТП" АЖ) акт жазбасын қалыптастырады, тіркеуді жүзеге асырады және мемлекеттік қызмет көрсету нәтижесін дайындайды – 3 (үш) жұмыс күні;</w:t>
      </w:r>
    </w:p>
    <w:p>
      <w:pPr>
        <w:spacing w:after="0"/>
        <w:ind w:left="0"/>
        <w:jc w:val="both"/>
      </w:pPr>
      <w:r>
        <w:rPr>
          <w:rFonts w:ascii="Times New Roman"/>
          <w:b w:val="false"/>
          <w:i w:val="false"/>
          <w:color w:val="000000"/>
          <w:sz w:val="28"/>
        </w:rPr>
        <w:t>
      басқа мемлекеттік органдарға сұрау салу қажет болған кезде мемлекеттік қызметті көрсету мерзімі көрсетілетін қызметті алушыны 3 (үш) күнтізбелік күн ішінде хабардар ете отырып, 30 (отыз) күнтiзбелiк күннен аспайтын мерзімге ұзартылады;</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көрсетілетін қызметті берушінің кеңсе маманы мемлекеттік қызметті көрсету нәтижесін тіркейді және береді немесе Мемлекеттік корпорацияға жібереді – 20 (жиырма) минут.</w:t>
      </w:r>
    </w:p>
    <w:bookmarkStart w:name="z70" w:id="6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60"/>
    <w:p>
      <w:pPr>
        <w:spacing w:after="0"/>
        <w:ind w:left="0"/>
        <w:jc w:val="both"/>
      </w:pPr>
      <w:r>
        <w:rPr>
          <w:rFonts w:ascii="Times New Roman"/>
          <w:b w:val="false"/>
          <w:i w:val="false"/>
          <w:color w:val="000000"/>
          <w:sz w:val="28"/>
        </w:rPr>
        <w:t>
      1) ұсынылған құжаттарды қабылдау, тіркеу және көрсетілетін қызметті берушінің басшысына қарастыруға беру;</w:t>
      </w:r>
    </w:p>
    <w:p>
      <w:pPr>
        <w:spacing w:after="0"/>
        <w:ind w:left="0"/>
        <w:jc w:val="both"/>
      </w:pPr>
      <w:r>
        <w:rPr>
          <w:rFonts w:ascii="Times New Roman"/>
          <w:b w:val="false"/>
          <w:i w:val="false"/>
          <w:color w:val="000000"/>
          <w:sz w:val="28"/>
        </w:rPr>
        <w:t>
      2) құжаттарды қарастыру және жауапты орындаушыны анықтау;</w:t>
      </w:r>
    </w:p>
    <w:p>
      <w:pPr>
        <w:spacing w:after="0"/>
        <w:ind w:left="0"/>
        <w:jc w:val="both"/>
      </w:pPr>
      <w:r>
        <w:rPr>
          <w:rFonts w:ascii="Times New Roman"/>
          <w:b w:val="false"/>
          <w:i w:val="false"/>
          <w:color w:val="000000"/>
          <w:sz w:val="28"/>
        </w:rPr>
        <w:t>
      3) ұсынылған құжаттарды тексеру, акт жазбасын қалыптастыру, тіркеу және мемлекеттік қызметті көрсету нәтижесін дайындау;</w:t>
      </w:r>
    </w:p>
    <w:p>
      <w:pPr>
        <w:spacing w:after="0"/>
        <w:ind w:left="0"/>
        <w:jc w:val="both"/>
      </w:pPr>
      <w:r>
        <w:rPr>
          <w:rFonts w:ascii="Times New Roman"/>
          <w:b w:val="false"/>
          <w:i w:val="false"/>
          <w:color w:val="000000"/>
          <w:sz w:val="28"/>
        </w:rPr>
        <w:t>
      4) мемлекеттік қызметті көрсету нәтижесіне қол қою;</w:t>
      </w:r>
    </w:p>
    <w:p>
      <w:pPr>
        <w:spacing w:after="0"/>
        <w:ind w:left="0"/>
        <w:jc w:val="both"/>
      </w:pPr>
      <w:r>
        <w:rPr>
          <w:rFonts w:ascii="Times New Roman"/>
          <w:b w:val="false"/>
          <w:i w:val="false"/>
          <w:color w:val="000000"/>
          <w:sz w:val="28"/>
        </w:rPr>
        <w:t>
      5) мемлекеттік қызметті көрсету нәтижесін тіркеу және көрсетілетін қызметті алушыға беру немесе Мемлекеттік корпорацияға жіберу.</w:t>
      </w:r>
    </w:p>
    <w:bookmarkStart w:name="z71" w:id="61"/>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61"/>
    <w:bookmarkStart w:name="z72" w:id="6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62"/>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73" w:id="63"/>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63"/>
    <w:bookmarkStart w:name="z74" w:id="64"/>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w:t>
      </w:r>
      <w:r>
        <w:br/>
      </w:r>
      <w:r>
        <w:rPr>
          <w:rFonts w:ascii="Times New Roman"/>
          <w:b/>
          <w:i w:val="false"/>
          <w:color w:val="000000"/>
        </w:rPr>
        <w:t>және (немесе) өзге де көрсетілетін қызметті берушілермен өзара іс-қимыл</w:t>
      </w:r>
      <w:r>
        <w:br/>
      </w:r>
      <w:r>
        <w:rPr>
          <w:rFonts w:ascii="Times New Roman"/>
          <w:b/>
          <w:i w:val="false"/>
          <w:color w:val="000000"/>
        </w:rPr>
        <w:t>тәртібін, сондай-ақ ақпараттық жүйелерді пайдалану тәртібін сипаттау</w:t>
      </w:r>
    </w:p>
    <w:bookmarkEnd w:id="64"/>
    <w:bookmarkStart w:name="z75" w:id="65"/>
    <w:p>
      <w:pPr>
        <w:spacing w:after="0"/>
        <w:ind w:left="0"/>
        <w:jc w:val="both"/>
      </w:pPr>
      <w:r>
        <w:rPr>
          <w:rFonts w:ascii="Times New Roman"/>
          <w:b w:val="false"/>
          <w:i w:val="false"/>
          <w:color w:val="000000"/>
          <w:sz w:val="28"/>
        </w:rPr>
        <w:t>
      9. Әрбір рәсімді көрсете отырып, Мемлекеттік корпорацияға жүгіну тәртібін сипаттау:</w:t>
      </w:r>
    </w:p>
    <w:bookmarkEnd w:id="65"/>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(не сенімхат бойынша оның өкілі)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1) көрсетілетін қызметті алушының құжаттар топтамасын Мемлекеттік корпорацияға тапсыруы үшін рұқсат берілетін ең ұзақ күту уақыты – 15 (он бес) минут;</w:t>
      </w:r>
    </w:p>
    <w:p>
      <w:pPr>
        <w:spacing w:after="0"/>
        <w:ind w:left="0"/>
        <w:jc w:val="both"/>
      </w:pPr>
      <w:r>
        <w:rPr>
          <w:rFonts w:ascii="Times New Roman"/>
          <w:b w:val="false"/>
          <w:i w:val="false"/>
          <w:color w:val="000000"/>
          <w:sz w:val="28"/>
        </w:rPr>
        <w:t>
      2) көрсетілетін қызметті алушыға Мемлекеттік корпорацияда қызмет көрсетудің рұқсат берілетін ең ұзақ уақыты – 15 (он бес) минут.</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Start w:name="z76" w:id="66"/>
    <w:p>
      <w:pPr>
        <w:spacing w:after="0"/>
        <w:ind w:left="0"/>
        <w:jc w:val="both"/>
      </w:pPr>
      <w:r>
        <w:rPr>
          <w:rFonts w:ascii="Times New Roman"/>
          <w:b w:val="false"/>
          <w:i w:val="false"/>
          <w:color w:val="000000"/>
          <w:sz w:val="28"/>
        </w:rPr>
        <w:t>
      10. Әрбір рәсімді (іс-қимылды) көрсете отырып, Мемлекеттік корпорация арқылы мемлекеттік қызмет көрсету нәтижесін алу процесін сипаттау:</w:t>
      </w:r>
    </w:p>
    <w:bookmarkEnd w:id="66"/>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өтінішті қабылдайды және тіркейді, құжаттардың қабылданған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құжаттарды ұсынған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2-процесс – көрсетілетін қызметті берушінің кеңсе қызметкері көрсетілетін қызметті алушының құжаттарын қабылдайды, алынған құжаттарды тіркейді және көрсетілетін қызметті берушінің басшысына қарастыру үшін жолдайды;</w:t>
      </w:r>
    </w:p>
    <w:p>
      <w:pPr>
        <w:spacing w:after="0"/>
        <w:ind w:left="0"/>
        <w:jc w:val="both"/>
      </w:pPr>
      <w:r>
        <w:rPr>
          <w:rFonts w:ascii="Times New Roman"/>
          <w:b w:val="false"/>
          <w:i w:val="false"/>
          <w:color w:val="000000"/>
          <w:sz w:val="28"/>
        </w:rPr>
        <w:t>
      3-процесс – көрсетілетін қызметті берушінің басшысы құжаттарды қарастырады,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4-процесс - көрсетілетін қызметті берушінің жауапты орындаушысы ұсынылған құжаттарды тексереді, "АХАЖ" ТП" АЖ акт жазбасын қалыптастырады, тіркеуді жүзеге асырады және мемлекеттік қызмет көрсету нәтижесін дайындайды;</w:t>
      </w:r>
    </w:p>
    <w:p>
      <w:pPr>
        <w:spacing w:after="0"/>
        <w:ind w:left="0"/>
        <w:jc w:val="both"/>
      </w:pPr>
      <w:r>
        <w:rPr>
          <w:rFonts w:ascii="Times New Roman"/>
          <w:b w:val="false"/>
          <w:i w:val="false"/>
          <w:color w:val="000000"/>
          <w:sz w:val="28"/>
        </w:rPr>
        <w:t>
      5-процесс –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6-процесс – кеңсе қызметкері мемлекеттік қызметті көрсету нәтижесін Мемлекеттік корпорацияға жібереді;</w:t>
      </w:r>
    </w:p>
    <w:p>
      <w:pPr>
        <w:spacing w:after="0"/>
        <w:ind w:left="0"/>
        <w:jc w:val="both"/>
      </w:pPr>
      <w:r>
        <w:rPr>
          <w:rFonts w:ascii="Times New Roman"/>
          <w:b w:val="false"/>
          <w:i w:val="false"/>
          <w:color w:val="000000"/>
          <w:sz w:val="28"/>
        </w:rPr>
        <w:t>
      7-процесс –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w:t>
      </w:r>
    </w:p>
    <w:bookmarkStart w:name="z77" w:id="67"/>
    <w:p>
      <w:pPr>
        <w:spacing w:after="0"/>
        <w:ind w:left="0"/>
        <w:jc w:val="both"/>
      </w:pPr>
      <w:r>
        <w:rPr>
          <w:rFonts w:ascii="Times New Roman"/>
          <w:b w:val="false"/>
          <w:i w:val="false"/>
          <w:color w:val="000000"/>
          <w:sz w:val="28"/>
        </w:rPr>
        <w:t>
      11. Көрсетілетін қызметті алушы құжаттар топтамасын порталға тапсырған сәттен бастап мемлекеттік қызмет көрсету мерзімі – 1 (бір) жұмыс күні.</w:t>
      </w:r>
    </w:p>
    <w:bookmarkEnd w:id="67"/>
    <w:p>
      <w:pPr>
        <w:spacing w:after="0"/>
        <w:ind w:left="0"/>
        <w:jc w:val="both"/>
      </w:pPr>
      <w:r>
        <w:rPr>
          <w:rFonts w:ascii="Times New Roman"/>
          <w:b w:val="false"/>
          <w:i w:val="false"/>
          <w:color w:val="000000"/>
          <w:sz w:val="28"/>
        </w:rPr>
        <w:t>
      Мемлекеттік қызметті портал арқылы алу үшін көрсетілетін қызметті алушының жүгіну тәртібін және рәсімдерінің реттілігін сипаттау:</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жеке сәйкестендіру нөмірі (бұдан әрі - ЖСН) мен парольді енгізу процесі (авторизациялау процесі);</w:t>
      </w:r>
    </w:p>
    <w:p>
      <w:pPr>
        <w:spacing w:after="0"/>
        <w:ind w:left="0"/>
        <w:jc w:val="both"/>
      </w:pPr>
      <w:r>
        <w:rPr>
          <w:rFonts w:ascii="Times New Roman"/>
          <w:b w:val="false"/>
          <w:i w:val="false"/>
          <w:color w:val="000000"/>
          <w:sz w:val="28"/>
        </w:rPr>
        <w:t>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авторизациялаудан бас тарту туралы хабарламаны порталдың қалыптастыруы;</w:t>
      </w:r>
    </w:p>
    <w:p>
      <w:pPr>
        <w:spacing w:after="0"/>
        <w:ind w:left="0"/>
        <w:jc w:val="both"/>
      </w:pPr>
      <w:r>
        <w:rPr>
          <w:rFonts w:ascii="Times New Roman"/>
          <w:b w:val="false"/>
          <w:i w:val="false"/>
          <w:color w:val="000000"/>
          <w:sz w:val="28"/>
        </w:rPr>
        <w:t>
      3-процесс – көрсетілетін қызметті алушының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w:t>
      </w:r>
    </w:p>
    <w:p>
      <w:pPr>
        <w:spacing w:after="0"/>
        <w:ind w:left="0"/>
        <w:jc w:val="both"/>
      </w:pPr>
      <w:r>
        <w:rPr>
          <w:rFonts w:ascii="Times New Roman"/>
          <w:b w:val="false"/>
          <w:i w:val="false"/>
          <w:color w:val="000000"/>
          <w:sz w:val="28"/>
        </w:rPr>
        <w:t>
      4-процесс – көрсетілетін қызметті алушының ЭЦҚ арқылы мемлекеттік қызмет көрсетуге арналған толтырылған сұрау нысанына (енгізілген деректер, сканерленген құжатты тіркеумен) қол қою;</w:t>
      </w:r>
    </w:p>
    <w:p>
      <w:pPr>
        <w:spacing w:after="0"/>
        <w:ind w:left="0"/>
        <w:jc w:val="both"/>
      </w:pPr>
      <w:r>
        <w:rPr>
          <w:rFonts w:ascii="Times New Roman"/>
          <w:b w:val="false"/>
          <w:i w:val="false"/>
          <w:color w:val="000000"/>
          <w:sz w:val="28"/>
        </w:rPr>
        <w:t>
      2-шарт – қайтарылып алынған (күшін жоғалтқан) тіркеу куәліктері тізімінде жоқтығын және сәйкестендіру деректерінің (сұрауда көрсетілген ЖСН мен ЭЦҚ тіркеу куәлігінде көрсетілген ЖСН арасындағы) сәйкестігін порталда тексеру;</w:t>
      </w:r>
    </w:p>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көрсетілетін қызметті алушының ЭЦҚ қойылған құжатты (көрсетілетін қызметті алушының сұрауын) "электрондық үкіметтің" шлюзі/"электрондық үкіметтің" өңірлік шлюзі арқылы жергілікті атқарушы органдардың ақпараттық жүйесіне жіберу және көрсетілетін қызметті берушінің жауапты орындаушысымен электрондық мемлекеттік қызметті өңдеуі;</w:t>
      </w:r>
    </w:p>
    <w:p>
      <w:pPr>
        <w:spacing w:after="0"/>
        <w:ind w:left="0"/>
        <w:jc w:val="both"/>
      </w:pPr>
      <w:r>
        <w:rPr>
          <w:rFonts w:ascii="Times New Roman"/>
          <w:b w:val="false"/>
          <w:i w:val="false"/>
          <w:color w:val="000000"/>
          <w:sz w:val="28"/>
        </w:rPr>
        <w:t>
      7-процесс – көрсетілетін қызметті берушінің жауапты орындаушысымен мемлекеттік қызметті көрсету нәтижесін қалыптастыруы. Электрондық құжат көрсетілетін қызметті берушінің жауапты орындаушысының ЭЦҚ қолданумен қалыптастырылады және көрсетілетін қызметті алушының порталдағы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қатыстырылатын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78" w:id="68"/>
    <w:p>
      <w:pPr>
        <w:spacing w:after="0"/>
        <w:ind w:left="0"/>
        <w:jc w:val="both"/>
      </w:pPr>
      <w:r>
        <w:rPr>
          <w:rFonts w:ascii="Times New Roman"/>
          <w:b w:val="false"/>
          <w:i w:val="false"/>
          <w:color w:val="000000"/>
          <w:sz w:val="28"/>
        </w:rPr>
        <w:t xml:space="preserve">
      12.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реттілігін толық сипаттау, сондай-ақ мемлекеттік қызметті көрсету процесінде Мемлекеттік корпорациямен өзара іс-қимыл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r>
              <w:br/>
            </w:r>
            <w:r>
              <w:rPr>
                <w:rFonts w:ascii="Times New Roman"/>
                <w:b w:val="false"/>
                <w:i w:val="false"/>
                <w:color w:val="000000"/>
                <w:sz w:val="20"/>
              </w:rPr>
              <w:t>жазбаларын жою"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80" w:id="69"/>
    <w:p>
      <w:pPr>
        <w:spacing w:after="0"/>
        <w:ind w:left="0"/>
        <w:jc w:val="left"/>
      </w:pPr>
      <w:r>
        <w:rPr>
          <w:rFonts w:ascii="Times New Roman"/>
          <w:b/>
          <w:i w:val="false"/>
          <w:color w:val="000000"/>
        </w:rPr>
        <w:t xml:space="preserve">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іс-қимылдар тәртібін сипаттау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4616"/>
        <w:gridCol w:w="1291"/>
        <w:gridCol w:w="1968"/>
        <w:gridCol w:w="1292"/>
        <w:gridCol w:w="1293"/>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 ағымы)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тіркеу.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және (немесе) қолданылу мерзімі өтіп кеткен құжаттарды ұсынған жағдайда өтінішті қабылдаудан бас тарту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Қарастыру және жауапты орындаушыныанықтау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тексеру, акт жазбасын қалыптастыру, тіркеу және мемлекеттік қызмет көрсету нәтижесін дайындау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қол қою</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ұйымдық-өкімдік шешім)</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жіберу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немесе Мемлекеттік корпорацияға жіберу</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r>
              <w:br/>
            </w:r>
            <w:r>
              <w:rPr>
                <w:rFonts w:ascii="Times New Roman"/>
                <w:b w:val="false"/>
                <w:i w:val="false"/>
                <w:color w:val="000000"/>
                <w:sz w:val="20"/>
              </w:rPr>
              <w:t>жазбаларын жою"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2" w:id="70"/>
    <w:p>
      <w:pPr>
        <w:spacing w:after="0"/>
        <w:ind w:left="0"/>
        <w:jc w:val="left"/>
      </w:pPr>
      <w:r>
        <w:rPr>
          <w:rFonts w:ascii="Times New Roman"/>
          <w:b/>
          <w:i w:val="false"/>
          <w:color w:val="000000"/>
        </w:rPr>
        <w:t xml:space="preserve"> Мемлекеттік қызметті портал арқылы көрсету кезінде қатыстырылған</w:t>
      </w:r>
      <w:r>
        <w:br/>
      </w:r>
      <w:r>
        <w:rPr>
          <w:rFonts w:ascii="Times New Roman"/>
          <w:b/>
          <w:i w:val="false"/>
          <w:color w:val="000000"/>
        </w:rPr>
        <w:t>ақпараттық жүйелердің функционалдық өзара іс-қимыл диаграммасы</w:t>
      </w:r>
    </w:p>
    <w:bookmarkEnd w:id="70"/>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1"/>
    <w:p>
      <w:pPr>
        <w:spacing w:after="0"/>
        <w:ind w:left="0"/>
        <w:jc w:val="left"/>
      </w:pPr>
      <w:r>
        <w:rPr>
          <w:rFonts w:ascii="Times New Roman"/>
          <w:b/>
          <w:i w:val="false"/>
          <w:color w:val="000000"/>
        </w:rPr>
        <w:t xml:space="preserve"> Шартты белгілер:</w:t>
      </w:r>
    </w:p>
    <w:bookmarkEnd w:id="71"/>
    <w:p>
      <w:pPr>
        <w:spacing w:after="0"/>
        <w:ind w:left="0"/>
        <w:jc w:val="left"/>
      </w:pPr>
      <w:r>
        <w:br/>
      </w:r>
    </w:p>
    <w:p>
      <w:pPr>
        <w:spacing w:after="0"/>
        <w:ind w:left="0"/>
        <w:jc w:val="both"/>
      </w:pPr>
      <w:r>
        <w:drawing>
          <wp:inline distT="0" distB="0" distL="0" distR="0">
            <wp:extent cx="77851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851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r>
              <w:br/>
            </w:r>
            <w:r>
              <w:rPr>
                <w:rFonts w:ascii="Times New Roman"/>
                <w:b w:val="false"/>
                <w:i w:val="false"/>
                <w:color w:val="000000"/>
                <w:sz w:val="20"/>
              </w:rPr>
              <w:t>жазбаларын жою"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85" w:id="72"/>
    <w:p>
      <w:pPr>
        <w:spacing w:after="0"/>
        <w:ind w:left="0"/>
        <w:jc w:val="left"/>
      </w:pPr>
      <w:r>
        <w:rPr>
          <w:rFonts w:ascii="Times New Roman"/>
          <w:b/>
          <w:i w:val="false"/>
          <w:color w:val="000000"/>
        </w:rPr>
        <w:t xml:space="preserve"> "Азаматтық хал актілері жазбаларын жою" мемлекеттік қызметін</w:t>
      </w:r>
      <w:r>
        <w:br/>
      </w:r>
      <w:r>
        <w:rPr>
          <w:rFonts w:ascii="Times New Roman"/>
          <w:b/>
          <w:i w:val="false"/>
          <w:color w:val="000000"/>
        </w:rPr>
        <w:t>көрсетудің бизнес-процестерінің анықтамалығы</w:t>
      </w:r>
    </w:p>
    <w:bookmarkEnd w:id="72"/>
    <w:p>
      <w:pPr>
        <w:spacing w:after="0"/>
        <w:ind w:left="0"/>
        <w:jc w:val="left"/>
      </w:pPr>
      <w:r>
        <w:br/>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3"/>
    <w:p>
      <w:pPr>
        <w:spacing w:after="0"/>
        <w:ind w:left="0"/>
        <w:jc w:val="left"/>
      </w:pPr>
      <w:r>
        <w:rPr>
          <w:rFonts w:ascii="Times New Roman"/>
          <w:b/>
          <w:i w:val="false"/>
          <w:color w:val="000000"/>
        </w:rPr>
        <w:t xml:space="preserve"> Шартты белгілер:</w:t>
      </w:r>
    </w:p>
    <w:bookmarkEnd w:id="73"/>
    <w:p>
      <w:pPr>
        <w:spacing w:after="0"/>
        <w:ind w:left="0"/>
        <w:jc w:val="left"/>
      </w:pPr>
      <w:r>
        <w:br/>
      </w:r>
    </w:p>
    <w:p>
      <w:pPr>
        <w:spacing w:after="0"/>
        <w:ind w:left="0"/>
        <w:jc w:val="both"/>
      </w:pPr>
      <w:r>
        <w:drawing>
          <wp:inline distT="0" distB="0" distL="0" distR="0">
            <wp:extent cx="7175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75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