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9ecb" w14:textId="c4c9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10 наурыздағы "Үгіттеу жөніндегі материалдарын орналастыру орындарын және сайлаушылармен кездесу өткізу үшін үй-жайларды анықтау туралы" № 275/5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2019 жылғы 6 мамырдағы № 515/1 қаулысы. Павлодар облысының Әділет департаментінде 2019 жылғы 8 мамырда № 6352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сайлаушылармен кездесу үшін үгіттеу жөніндегі баспа материалдарын орналастыру орындары және үй-жайларды анықтау мақсатында,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әкімдігінің 2015 жылғы 10 наурыздағы "Үгіттеу жөніндегі материалдарын орналастыру орындарын және сайлаушылармен кездесу өткізу үшін үй-жайларды анықтау туралы" № 275/5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4363 болып тіркелген, 2015 жылғы 19 наурызда "Звезда Прииртышья" газетінде, 2015 жылғы 19 наурызда "Сарыарқа самалы"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қаулысының кіріспесі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1995 жылғы 28 қыркүйектегі "Қазақстан Республикасындағы сайлау туралы" Конституциялық заңының 28-бабының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сайлаушылармен кездесу үшін үгіттеу жөніндегі баспа материалдарын орналастыру орындары және үй-жайларды анықтау мақсатында, Павлодар қаласының әкімдігі ҚАУЛЫ ЕТЕДІ:";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-қосымшалырына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"КЕЛІСІЛДІ:"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"6"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 үгіттеу жөніндегі баспа</w:t>
      </w:r>
      <w:r>
        <w:br/>
      </w:r>
      <w:r>
        <w:rPr>
          <w:rFonts w:ascii="Times New Roman"/>
          <w:b/>
          <w:i w:val="false"/>
          <w:color w:val="000000"/>
        </w:rPr>
        <w:t>материалдарын орналастыру орындарының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0108"/>
        <w:gridCol w:w="859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 орындары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саны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Ледовский көшесіндегі № 37 тұрғын үйдің жанындағы стенд ("Бассейн"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6 тұрғын үйдің жанындағы стенд ("Благовещенский собор"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28 тұрғын үйдің жанындағы стенд ("Конституция алаңы"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көшесіндегі № 17 үйдің жанындағы стенд (перинаталдық орталық ғимаратының жанында)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53 тұрғын үйдің жанындағы стенд (Астана көшесі жағынан)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көшесіндегі № 30 тұрғын үйдің жанындағы стенд ("Торайғыров"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көшесіндегі № 44 тұрғын үйдің жанындағы стенд ("Мир"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стенд (Торайғыров көшесі, 67 бойынша "Музыкалық колледж – дарынды балаларға арналған музыкалық мектеп-интернат" мемлекеттік мекемесінің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көшесіндегі № 86 тұрғын үйдің жанындағы стенд ("Ғылыми-техникалық кітапхана"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стенд (Торайғыров көшесі, 64 бойынша "ForteBank" акционерлік қоғамы Павлодар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54 тұрғын үйдің жанындағы стенд ("Барыс" сауда орталығына қарама қарсы)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стенд ("Нұрсұлтан Назарбаев даңғылы"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көшесіндегі стенд ("Весна" кафесі"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("Кооператор"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жанындағы стенд ("Вокзал"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("Ласточка"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№ 101 тұрғын үйдің жанындағы стенд ("Жасыбай"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көшесіндегі стенд ("Восточный шағынауданы"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көшесіндегі стенд ("Жиһаз фабрикасы"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№ 40 тұрғын үйдің жанындағы стенд ("Қазақстан Халық банкі" акционерлік қоғамы Павлодар облыстық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көшесіндегі № 288 тұрғын үйдің жанындағы стенд ("Асыл" базарының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көшесіндегі № 26 тұрғын үйдің жанындағы стенд ("Қайырбаев"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(өзен вокзалының аумағында)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("Пионерская"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Катаев көшесі, 44 бойынша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ғимаратының жанындағы стенд (автобус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 көшесіндегі стенд ("№ 1 Павлодар қалалық ауруханасы"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("Толстой"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көшесіндегі № 168 тұрғын үйдің жанындағы стенд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("Айгүл дүкені"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Зеленстрой кентіндегі стенд (Әлсейітов көшесі, 31 бойынша дүкеннің жанындағы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Қамзин-Ломов көшелерінің қиылысындағы стенд ("Қазақстан Халық банкі" акционерлік қоғамы Павлодар облыстық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стендтер ("Гулливер" сауда үйі"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("Жаяу Мұса"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("Дачи-1"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көшесіндегі № 364 тұрғын үйдің жанындағы стенд ("Ладожская"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 көшесі, 27/1 бойынша ғимаратының жанындағы стенд ("Қазпошта" акционерлік қоғамы Павлодар облыстық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 көшесіндегі № 19 тұрғын үйдің жанындағы стенд ("Майра"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көшесіндегі стенд ("Диспетчерская"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облыстық балалар ауруханасы" шаруашылық жүргізу құқығындағы коммуналдық мемлекеттік кәсіпорны жанындағы стенд ("Облыстық балалар ауруханасы"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Ткачев көшесіндегі "Павлодар қаласы химия-биология бағытындағы Назарбаев Зияткерлік мектебі" "Назарбаев Зияткерлік мектептер" дербес білім беру ұйымы филиалының жанындағы стенд (автобус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Бекхожин көшесіндегі стенд ("Усолка шағынауданы" трамвай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көшесіндегі стенд (Запорожская көшесіндегі № 41 тұрғын үйдің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көшесіндегі стенд ("М. Горький"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көшесіндегі стенд ("Чехов"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("Академик Бектұров"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стенд ("Диагностикалық орталығы"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("С. Торайғыров атындағы Павлодар мемлекеттік университеті"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көшесіндегі № 120 тұрғын үйдің жанындағы стенд ("№ 5 мектеп"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көшесіндегі "Павлодар облыстық стоматологиялық емхана" шаруашылық жүргізу құқығындағы коммуналдық мемлекеттік кәсіпорнының жанындағы стенд ("Лермонтов"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көшесіндегі "Павлодар қаласы № 4 арнайы жалпы орта білім беру мектеп-интернаты" мемлекеттік мекемесінің жанындағы стенд ("Затон базары"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Бестужев көшесіндегі стенд ("Соқырлар қоғамы"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Ворушин көшесіндегі № 10 тұрғын үйдің жанындағы стенд ("Альянс"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кентіндегі стенд (6 Жаңаауыл көшесі, 6 бойынша "Дос" дүкенінің жанындағы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кентіндегі стенд (Кленовая көшесі, 90 бойынша "Павлодар қаласы № 43 жалпы орта білім беру мектебі" мемлекеттік мекемесі филиалының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№ 5 тұрғын үйдің жанындағы стенд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 ("Конечная"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көшесіндегі стенд ("Павлодар қаласы әкімдігі Павлодар қаласы Кенжекөл ауылдық округі әкімі аппаратының Мәдени ойын-сауық орталығы" мемлекеттік коммуналдық қазыналық кәсіпорнының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көшесіндегі стенд ("Дружба"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көшесіндегі стенд ("Қазпошта" акционерлік қоғамы Павлодар облыстық филиалы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көшесіндегі стенд ("Конечная"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 көшесіндегі стенд ("Павлодар қаласының № 15 сәбилер бақшасы" мемлекеттік қазыналық коммуналдық кәсіпорны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Мақажанов көшесіндегі стенд ("Гастроном" дүкені ғимаратының жанында)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Әуезов көшесіндегі стенд ("Жетекші ауылы әкімі аппаратының Мәдени ойын-сауық орталығы" мемлекеттік коммуналдық қазыналық кәсіпорнының жанында)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Санияз-би көшесіндегі стенд ("Конечная" автобус аялдамасында)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кездесулерді өткізуге арналған үй-жайлар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7133"/>
        <w:gridCol w:w="3979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мекенжайы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кәсіпорнының ғимараты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Астана көшесі, 156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кәсіпорнының ғимараты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Катаев көшесі, 44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әкімдігі, Павлодар облысы мәдениет, архивтер және құжаттама басқармасының "Шаңырақ" облыстық халық шығармашылығы және мәдени-сауық қызметі орталығы" коммуналдық мемлекеттік қазыналық кәсіпорнының ғимараты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48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әкімдігі, Павлодар облысы мәдениет, архивтер және құжаттама басқармасының "Шаңырақ" облыстық халық шығармашылығы және мәдени-сауық қызметі орталығы" коммуналдық мемлекеттік қазыналық кәсіпорны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Нұрсұлтан Назарбаев даңғылы, 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(кіші зал)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Конституция алаңы, 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әкімдігі, Павлодар облысы мәдениет, архивтер және құжаттама басқармасының "С. Торайғыров атындағы облыстық біріктірілген әмбебап ғылыми кітапханасы" коммуналдық мемлекеттік мекемесі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Академик Сәтбаев көшесі, 104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мемлекеттік педагогикалық университеті" шаруашылық жүргізу құқығындағы республикалық мемлекеттік кәсіпорны (№ 5 оқу корпусы)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58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Торайғыров атындағы Павлодар мемлекеттік университеті" шаруашылық жүргізу құқығындағы республикалық мемлекеттік кәсіпорны (бас корпусы)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Ломов көшесі, 64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"Инновациялық Еуразия университеті" жауапкершілігі шектеулі серіктестігі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М. Горький көшесі, 102/4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әкімдігі, Павлодар облысы мәдениет, архивтер және құжаттама басқармасының "А.П. Чехов атындағы Павлодар облыстық драма театры" коммуналдық мемлекеттік қазыналық кәсіпорны (кіші зал)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Астана көшесі, 166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"Павлодар қаласының орталықтандырылған кітапханалар жүйесі" коммуналдық мемлекеттік мекемесінің ғимараты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44/1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әкімдігі, Павлодар облысы білім беру басқармасының "М.М. Катаев атындағы оқушылар сарайы" коммуналдық мемлекеттік қазыналық кәсіпорны (кіші зал)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1 Май көшесі, 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 әкімдігі Павлодар қаласы Кенжекөл ауылдық округі әкімі аппаратының Мәдени ойын-сауық орталығы" мемлекеттік коммуналдық қазыналық кәсіпорны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ауылы, Парковая көшесі,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қаласы № 38 жалпы негізгі білім беру мектебі" мемлекеттік мекемесі 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Мойылды ауылы, Абай көшесі, 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дене шынықтыру және спорт бөлімінің "Балалар-жастар спорт орталығы" коммуналдық мемлекеттік мекемесі, "Нұртас" балалар-жастар клубы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ауылы, Заводская көшесі,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"Жетекші ауылы әкімі аппаратының Мәдени ойын-сауық орталығы" мемлекеттік коммуналдық қазыналық кәсіпорны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ауылы, М. Әуезов көшесі,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"Жаяу Мұса атындағы Мәдениет үйі" мемлекеттік коммуналдық қазыналық кәсіпорны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кенті, Павлодарская көшесі, 53А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