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eb49" w14:textId="bdce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2018 жылғы 25 желтоқсандағы "2019 - 2021 жылдарға арналған Ақсу қаласының бюджеті туралы" № 277/36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2019 жылғы 6 желтоқсандағы № 375/53 шешімі. Павлодар облысының Әділет департаментінде 2019 жылғы 11 желтоқсанда № 6657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2018 жылғы 25 желтоқсандағы "2019 - 2021 жылдарға арналған Ақсу қаласының бюджеті туралы" № 277/36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6199 болып тіркелген, 2019 жылғы 10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"7090568" сандары "7056568"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"11157670" сандары "11191670"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18303566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7056568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активттерді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11191670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8"/>
        <w:gridCol w:w="1188"/>
        <w:gridCol w:w="5424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17986748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сызбаларын және елді мекендердің бас жоспарларын әзірлеу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