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d968" w14:textId="c21d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2018 жылғы 25 желтоқсандағы "2019 - 2021 жылдарға арналған Екібастұз қалалық бюджеті туралы" № 322/37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2019 жылғы 27 қарашадағы № 404/50 шешімі. Павлодар облысының Әділет департаментінде 2019 жылғы 28 қарашада № 6638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облыстық мәслихатының 2019 жылғы 8 қарашадағы "Облыстық мәслихаттың 2018 жылғы 13 желтоқсандағы "2019 - 2021 жылдарға арналған облыстық бюджет туралы" № 288/26 шешіміне өзгерістер мен толықтыру енгізу туралы" № 406/35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2018 жылғы 25 желтоқсандағы "2019 - 2021 жылдарға арналған Екібастұз қалалық бюджеті туралы" № 322/37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6195 болып тіркелген, 2019 жылғы 4 қаңтарда "Отарқа" және "Голос Экибастуза"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"29 654 857" деген сандар "29 562 620"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"14 736 116" деген сандар "15 441 679"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"1 416 376" деген сандар "710 813"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"13 334 718" деген сандар "13 242 481"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"29 506 728" деген сандар "29 353 393"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"39 805" деген сандар "88 485"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"304 810" деген сандар "292 392"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"265 005" деген сандар "203 907"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"99 021" деген сандар "111 439"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"-99 021" деген сандар "-111 439" деген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"54,8" деген сандар "51,5"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"60,7" деген сандар "51,5" деген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"45" деген сандар "48,5" деген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 "39,3" деген сандар "48,5" деген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"65 168" деген сандар "62 368" деген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Алгамбаров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404/50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29 562 620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15 441 679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2 633 037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2 633 037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7 665 298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6 194 841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1 010 134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1 599 439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1 454 045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710 813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13 242 481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295"/>
        <w:gridCol w:w="1144"/>
        <w:gridCol w:w="522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29 353 393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10 979 630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оқу-әдiстемелiк кешендерді сатып алу және жеткiзу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ветеринариябөлімі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404/50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25 219 072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20 269 103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7 527 030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1 548 726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1 710 868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345"/>
        <w:gridCol w:w="1345"/>
        <w:gridCol w:w="4796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21 480 753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8 321 704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оқу-әдiстемелiк кешендерді сатып алу және жеткiзу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3 366 513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-3 687 223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404/50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949"/>
        <w:gridCol w:w="3136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трансферттер барлығы: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ағымдағы және күрделі сипаттағы шығыстарға,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жалпы орта білім беретін мектептерде шахмат үйірмелерін ұстауға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окулықтар сатып алуға (соның ішінде "Нұрлы Ертіс" бағдарламасы шеңберінде Нұр-Сұлтан қаласынан көшіп келушілердің-көп балалы және аз қамтылған отбасылар балаларына)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-мектептерде, бала бақшаларда бейнекамераларды орнату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көп балалы және аз қамтылған отбасылардан шыққан мектепке дейінгі ұйымдардың балаларын тамақтандыруға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модификациялы кабинеттерді сатып алу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"Бұлтты бухгалтерлік және кадрлық есеп" қызметтеріне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әлеуметтік көмек (мектептер үшін тамақпен қамтамасыз ету), жалпыға білім беру қорын ұлғайту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"Нұрлы Ертіс" бағдарламасы шеңберінде Нұр-Сұлтан қаласынан көшіп келушілердің-көп балалы және аз қамтылған отбасылар балаларына әлеуметтік көмек көрсету (соның ішінде бөбекжай-бақшаларында тамақтандыруға, мектептерде жалпы оқыту қорын ұлғайтуға)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оралмандар мен көшіп келгендерге көшуге субсидия беру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ауруына шалдыққан, санитариялық союға жіберілетін ауыл шаруашылығы малдарының құнын өтеуге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футболдан спорт жарыстарына дайындалуға және қатысуға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жолдарына және 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көшелеріне күрделі, орташа және ағымдағы жөндеу жүргізуге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білім беру объектілерін салуға және реконструкциялауға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мекендерде сумен жабдықтау және су бұру жүйесін дамытуға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жайғастыруға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барлығы: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әлеуметтік тапсырысты орналастыру (жартылай стационар жағдайында)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жалақыны ішінара субсидиялауға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-жастар тәжірибесіне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оралмандар мен көшіп келгендерге көшуге субсидия беру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 (соның ішінде толық емес және көпбалалы отбасылар, мүгедектер, сондай-ақ көпбалалы, аз қамтылған мүгедек балаларды тәрбиелейтін үшін, "Жастар жылы" шеңберінде бизнес-идеяларды іске асыруға гранттар)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үйді жалдау (жалға алу) бойынша шығыстарды өтеуге және коммуналдық қызметтерді төлеуге субсидия беру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жақсарту жөніндегі іс-шаралар Жоспарын іске асыруға,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 нормаларын арттыру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ым тілі маманының көрсетілетін қызметтері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басымдықты жобаларын қаржыландыру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жалақысын көтеруге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сумен жабдықтау және су бұру жүйесін дамытуға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бастауыш, негізгі орта және жалпы білім беру объектілерін салуға және реконструкциялауға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инженерлік-коммуникациялық инфрақұрылымды дамытуға және (немесе) жайғастыруға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тұрғын үй қорының тұрғын үйін реконструкциялау және (немесе) салуға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ауылдық елді мекендерде сумен жабдықтау және су бұру жүйесін дамытуға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моноқалаларда бюджеттік инвестициялық жобаларды іске асыруға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төмен ақы төленетін қызметкерлердің салық жүктемесін төмендетуге байланысты, олардың жалақысы мөлшерін көтеру үшін шығындарды өтеуге арналған трансферттер: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барлығы: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трансферттер: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толық емес және көпбалалы отбасылар, мүгедектер, сондай-ақ көпбалалы, аз қамтылған мүгедек балаларды тәрбиелейтін үшін, "Жастар жылы" шеңберінде бизнес-идеяларды іске асыруға гранттар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404/50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кредиттердің сомаларын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әкімшілеріне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6842"/>
        <w:gridCol w:w="4349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әкімшілерінің атауы/ бюджеттік кредиттердің мақсаты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жылумен, сумен жабдықтау және су бұру жүйелерін реконструкция және құрылысына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