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8d94" w14:textId="9f58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бойынша 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2019 жылғы 27 ақпандағы № 45 қаулысы. Павлодар облысының Әділет департаментінде 2019 жылғы 1 наурызда № 6261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Ақтоғай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бойынша 2019 жылға арналған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бойынша 2019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4004"/>
        <w:gridCol w:w="1507"/>
        <w:gridCol w:w="2028"/>
        <w:gridCol w:w="3783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шығыстардың орташа құны (теңге)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төлемақы мөлшері (теңге)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 әкімдігінің, Ақтоғай ауданының білім бөлімі "Айгөлек" бөбектер бақшасы" мемлекеттік қазыналық коммуналдық кәсіпорны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 білім бөлімінің "Ақ бота" бөбектер бақшасы" мемлекеттік қазыналық коммуналдық кәсіпорны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Приреченск орта мектебі" коммуналдық мемлекеттік мекемесі (шағын-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Тіленшін атындағы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Естай атындағы жалпы білім беретін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Шідерті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Мүткенов атындағы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Харьков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Қараоба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Қ. Ыдырысов атындағы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Агрономия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Шолақсор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Нығыман Алшынов атындағы Жалаулы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Ақбидай негізгі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Шілікті негізгі мектебі" коммуналдық мемлекеттік мекеме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Абай атындағы жалпы білім беретін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Еңбекші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Нығманов атындағы орта мектебі" коммуналдық мемлекеттік мекемесі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Балтасап негізгі мектебі" коммуналдық мемлекеттік мекеме (шағын-орталық)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