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c134" w14:textId="148c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Ақтоғай ауданының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2019 жылғы 30 мамырдағы № 152 қаулысы. Павлодар облысының Әділет департаментінде 2019 жылғы 30 мамырда № 6395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Қазақстан Республикасының 2017 жылғы 20 ақпандағы "Жайылымдар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Ақтоғай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Ақтоғай ауданының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міндеттелсін.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</w:t>
      </w:r>
      <w:r>
        <w:br/>
      </w:r>
      <w:r>
        <w:rPr>
          <w:rFonts w:ascii="Times New Roman"/>
          <w:b/>
          <w:i w:val="false"/>
          <w:color w:val="000000"/>
        </w:rPr>
        <w:t xml:space="preserve">Ақтоғай ауданының жайылым айналымдарының схемасы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