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7b23" w14:textId="8de7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2020 - 2022 жылдарға арналған Ақтоғай ауданының ауылдық округтерінің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2019 жылғы 30 желтоқсандағы № 284/60 шешімі. Павлодар облысының Әділет департаментінде 2020 жылғы 5 қаңтарда № 6701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2020 - 2022 жылдарға арналған Ақтоғай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- 556431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- 10968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- 544887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- 558895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- 2464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- 2464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1 - тармақ жаңа редакцияда - Павлодар облысы Ақтоғай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334/71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2020 - 2022 жылдарға арналған Ақжол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2020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- 46615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- 1750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- 44484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- 46615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2 - тармақ жаңа редакцияда - Павлодар облысы Ақтоғай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334/71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2020 - 2022 жылдарға арналған Жалаулы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2020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52189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- 828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- 50806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- 52189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3 - тармақ жаңа редакцияда - Павлодар облысы Ақтоғай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334/71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2020 - 2022 жылдарға арналған Жолболды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2020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- 37292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- 36356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- 37292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4 - тармақ жаңа редакцияда - Павлодар облысы Ақтоғай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334/71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2020 - 2022 жылдарға арналған Қараоба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2020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- 65552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- 513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- 63620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- 65552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5 - тармақ жаңа редакцияда - Павлодар облысы Ақтоғай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334/71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2020 - 2022 жылдарға арналған Қожамжар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2020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- 42255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- 1160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- 40329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- 42255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6 - тармақ жаңа редакцияда - Павлодар облысы Ақтоғай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334/71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2020 - 2022 жылдарға арналған Мүткенов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- қосымшаларға сәйкес, соның ішінде 2020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- 51427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- 1400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- 49037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- 51427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нөлге тең.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7 - тармақ жаңа редакцияда - Павлодар облысы Ақтоғай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334/71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2020 жылға арналған ауылдық округтердің бюджетінде аудан бюджетінен ауылдық округі бюджетіне берілетін субвенциялардың көлемі жалпы 348723 мың теңге сомада ескерілсін, соның ішінде: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- 183204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- 30341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- 25271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Жолболды - 21808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Қараоба - 30301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Қожамжар - 25365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- 32433 мың теңге.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2020 жылға арналған ауылдық округтер бюджетінде жоғары тұрған бюджеттерден жалпы сомасы 486440 мың теңге ағымдағы нысаналы трансферттер келесі мөлшерлерде ескерілсін: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272127 мың теңге - "Ауыл-Ел бесігі" жобасы шеңберінде ауылдық елді мекендердегі әлеуметтік және инженерлік инфрақұрылым бойынша іс-шараларды іске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54183 мың теңге -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41522 мың теңге - Ақтоғай ауылдық округінің, Ақжол ауылдық округінің, Жалаулы ауылдық округінің, Жолболды ауылдық округінің, Қараоба ауылдық округінің, Қожамжар ауылдық округінің және Мүткенов ауылдық округінің абаттандыруға;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32046 мың теңге – ауыл ішіндегі автомобиль жолдарына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42879 мың теңге – Ақтоғай ауылдық округінің, Ақжол ауылдық округінің, Жалаулы ауылдық округінің, Жолболды ауылдық округінің, Қараоба ауылдық округінің, Қожамжар ауылдық округінің және Мүткенов ауылдық округінің санитариясын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33000 мың теңге – Ақтоғай ауылдық округінің, Ақжол ауылдық округінің, Жалаулы ауылдық округінің, Жолболды ауылдық округінің, Қараоба ауылдық округінің, Қожамжар ауылдық округінің және Мүткенов ауылдық округінің сумен жабдықтауды ұйымдастыруға;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10683 мың теңге - мектепке дейінгі білім беру мемлекеттік ұйымдары педагогтарының еңбекақысын ұлғайтуға.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9 - тармақ жаңа редакцияда - Павлодар облысы Ақтоғай аудандық мәслихатының 15.12.2020 </w:t>
      </w:r>
      <w:r>
        <w:rPr>
          <w:rFonts w:ascii="Times New Roman"/>
          <w:b w:val="false"/>
          <w:i w:val="false"/>
          <w:color w:val="000000"/>
          <w:sz w:val="28"/>
        </w:rPr>
        <w:t>№ 334/71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Аталған нысаналы трансферттердің сомаларын ауылдық округтер бюджеттеріне бөлу аудан әкімдігінің қаулысы негізінде айқындалады.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Азаматтық қызметші болып табылатын және ауылдық елдi мекендерде жұмыс iстейтiн денсаулық сақтау, әлеуметтiк қамсыздандыру, бiлiм беру, мәдениет, спорт, ветеринария, орман шаруашылығы және ерекше қорғалатын табиғи аумақтар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көзделсін.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шешімнің орындалуын бақылау Ақтоғай аудандық мәслихаттың бюджеттік саясат және аумақтың экономикалық дамуы жөніндегі тұрақты комиссиясына жүктелсін.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Осы шешім 2020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Ақтоғай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Ақтоғай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қосымша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Ақтоғай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1 - қосымша жаңа редакцияда - Павлодар облысы Ақтоғай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334/71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06"/>
        <w:gridCol w:w="1035"/>
        <w:gridCol w:w="4722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556431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544887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118"/>
        <w:gridCol w:w="1519"/>
        <w:gridCol w:w="1519"/>
        <w:gridCol w:w="4310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558895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қайтуды ұйымдастыру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Ақжол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4 - қосымша жаңа редакцияда - Павлодар облысы Ақтоғай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334/71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Жалаулы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7 - қосымша жаңа редакцияда - Павлодар облысы Ақтоғай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334/71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Жалаулы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Жалаулы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Жолболды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10 - қосымша жаңа редакцияда - Павлодар облысы Ақтоғай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334/71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Жолболды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Жолболды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Қараоба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13 - қосымша жаңа редакцияда - Павлодар облысы Ақтоғай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334/71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Қараоба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Қараоба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Қожамжар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16 - қосымша жаңа редакцияда - Павлодар облысы Ақтоғай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334/71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Қожамжар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Қожамжар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2020 жылға арналған Мүткенов ауылдық округінің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бюджеті (өзгерістермен)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19 - қосымша жаңа редакцияда - Павлодар облысы Ақтоғай аудандық мәслихатының 15.12.2020 </w:t>
      </w:r>
      <w:r>
        <w:rPr>
          <w:rFonts w:ascii="Times New Roman"/>
          <w:b w:val="false"/>
          <w:i w:val="false"/>
          <w:color w:val="ff0000"/>
          <w:sz w:val="28"/>
        </w:rPr>
        <w:t>№ 334/71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Мүткенов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Мүткенов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