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4a5f" w14:textId="3da4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Ақжол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Ақжол ауылдық округі әкімінің 2019 жылғы 25 қарашадағы № 4 шешімі. Павлодар облысының Әділет департаментінде 2019 жылғы 29 қарашада № 6640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6) тармақшасына сәйкес Ақжол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Ақжол ауылдық округінің аумағында жер учаскесін жер пайдаланушылардан алып қоймай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Ақжол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Абельдинова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2019 жылғы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848"/>
        <w:gridCol w:w="3391"/>
        <w:gridCol w:w="1780"/>
        <w:gridCol w:w="1688"/>
        <w:gridCol w:w="259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 (гектар)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ұстау үшін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округі, Ақжол ауылы, Молодежная көшесі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ұстау үшін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округі, Ақжол ауылы, Мектеп көшесі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пайдалану және ұстау үшін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ауылдық округі, Ақжол ауылы, Мир көшесі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