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9d41" w14:textId="dc29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2018 жылғы 25 желтоқсандағы "2019 - 2021 жылдарға арналған Баянауыл аудандық бюджеті туралы" № 220/39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2019 жылғы 20 маусымдағы № 253/45 шешімі. Павлодар облысының Әділет департаментінде 2019 жылғы 21 маусымда № 6433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мәслихатының 2018 жылғы 25 желтоқсандағы "2019 - 2021 жылдарға арналған Баянауыл аудандық бюджеті туралы" № 220/39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6203 болып тіркелген, 2019 жылғы 10 қаңтарда Қазақстан Республикасының нормативтік-құқықтық актілерінің электрондық түрдегі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"7587278" деген сандар "9158069"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"1252150" деген сандар "1229449"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"17841" деген сандар "23841"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"1320" деген сандар "3000"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"6315967" деген сандар "7901779"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 "7587278" деген сандар "9193525"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"103334" деген сандар "103335"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"140137" деген сандар "140138"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 "-103334" деген сандар "-138791"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 "103334" деген сандар "138791" деген сандармен ауыстырылсын;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-қосымшалары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жаңа редакцияда мазмұндалсын.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әлеуметтік-экономикалық даму мәселелері, бюджетті жоспарлау және әлеуметтік саясат жөніндегі тұрақты комиссиясына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2019 жылғы 1 қаңтардан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253/45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Баянауыл аудандық бюджеті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331"/>
        <w:gridCol w:w="857"/>
        <w:gridCol w:w="5545"/>
        <w:gridCol w:w="37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9158069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1229449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481664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органдарнемесе лауазымды адамдар құжаттар бергені үшін алынатын міндетті төлемдер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активтердi сату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7901779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5"/>
        <w:gridCol w:w="5812"/>
        <w:gridCol w:w="24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9193525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1701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қаупі салдарынан қиын жағдайларға тап болған тәуекелдер тобындағы адамдарға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манызы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инженерлік инфрақұрылымды дамыту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бюджеттеріне "Ауыл-Ел бесігі" жобасы шеңберінде ауылдық елді мекендердегі әлеуметтік және инженерлік инфрақұрылым бойынша іс-шараларды іске асыруға берілетін ағымдағы нысаналы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заңнамасымен қарастырылған жағдайларда жалпы сипаттағы трансферттерді қайтару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253/45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ауданның ауылдық округтердің бюджеттік бағдарламалар тізбесі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7"/>
        <w:gridCol w:w="2608"/>
        <w:gridCol w:w="708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Ақсан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Құндыкөл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Күркелі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ауылдық округі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2019 жылғы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маусымдағы № 253/45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220/39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ауылдық округтер арасында жергілікті</w:t>
      </w:r>
      <w:r>
        <w:br/>
      </w:r>
      <w:r>
        <w:rPr>
          <w:rFonts w:ascii="Times New Roman"/>
          <w:b/>
          <w:i w:val="false"/>
          <w:color w:val="000000"/>
        </w:rPr>
        <w:t>өзін-өзі басқару органдарына трансферттерді бөлу</w:t>
      </w:r>
      <w:r>
        <w:br/>
      </w:r>
      <w:r>
        <w:rPr>
          <w:rFonts w:ascii="Times New Roman"/>
          <w:b/>
          <w:i w:val="false"/>
          <w:color w:val="000000"/>
        </w:rPr>
        <w:t>(өзгерістермен)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Ақсан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Жаңатілек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Қаратомар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Құндыкөл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Күркелі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Қызылтау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Сәтбаев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Торайғыр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Ұзынбұлақ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ауылдық округі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