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9fb5b" w14:textId="0c9fb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Баянауыл ауданы бойынша 2019 – 2020 жылдарға арналған жайылымдарды басқару және оларды пайдалану жөніндегі жоспарды бекіту туралы</w:t>
      </w:r>
    </w:p>
    <w:p>
      <w:pPr>
        <w:spacing w:after="0"/>
        <w:ind w:left="0"/>
        <w:jc w:val="both"/>
      </w:pPr>
      <w:r>
        <w:rPr>
          <w:rFonts w:ascii="Times New Roman"/>
          <w:b w:val="false"/>
          <w:i w:val="false"/>
          <w:color w:val="000000"/>
          <w:sz w:val="28"/>
        </w:rPr>
        <w:t>Павлодар облысы Баянауыл аудандық мәслихатының 2019 жылғы 20 маусымдағы № 254/45 шешімі. Павлодар облысының Әділет департаментінде 2019 жылғы 4 шілдеде № 6461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15) тармақшасына, Қазақстан Республикасының 2017 жылғы 20 ақпандағы "Жайылымдар туралы" Заңының </w:t>
      </w:r>
      <w:r>
        <w:rPr>
          <w:rFonts w:ascii="Times New Roman"/>
          <w:b w:val="false"/>
          <w:i w:val="false"/>
          <w:color w:val="000000"/>
          <w:sz w:val="28"/>
        </w:rPr>
        <w:t>8-бабы</w:t>
      </w:r>
      <w:r>
        <w:rPr>
          <w:rFonts w:ascii="Times New Roman"/>
          <w:b w:val="false"/>
          <w:i w:val="false"/>
          <w:color w:val="000000"/>
          <w:sz w:val="28"/>
        </w:rPr>
        <w:t xml:space="preserve"> 1) тармақшасына, </w:t>
      </w:r>
      <w:r>
        <w:rPr>
          <w:rFonts w:ascii="Times New Roman"/>
          <w:b w:val="false"/>
          <w:i w:val="false"/>
          <w:color w:val="000000"/>
          <w:sz w:val="28"/>
        </w:rPr>
        <w:t>13-бабына</w:t>
      </w:r>
      <w:r>
        <w:rPr>
          <w:rFonts w:ascii="Times New Roman"/>
          <w:b w:val="false"/>
          <w:i w:val="false"/>
          <w:color w:val="000000"/>
          <w:sz w:val="28"/>
        </w:rPr>
        <w:t xml:space="preserve"> сәйкес, Баянауыл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Баянауыл ауданы бойынша 2019 - 2020 жылдарға арналған жайылымдарды басқару және оларды пайдалану жөніндегі </w:t>
      </w:r>
      <w:r>
        <w:rPr>
          <w:rFonts w:ascii="Times New Roman"/>
          <w:b w:val="false"/>
          <w:i w:val="false"/>
          <w:color w:val="000000"/>
          <w:sz w:val="28"/>
        </w:rPr>
        <w:t>жоспар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шешімнің орындалуын бақылау Баянауыл аудандық мәслихатының әлеуметтік-экономикалық даму мәселелері, бюджетті жоспарлау және әлеуметтік саясат жөніндегі тұрақты комиссиясына жүктелсін.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Қасен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Баянауыл аудандық</w:t>
            </w:r>
            <w:r>
              <w:br/>
            </w:r>
            <w:r>
              <w:rPr>
                <w:rFonts w:ascii="Times New Roman"/>
                <w:b w:val="false"/>
                <w:i w:val="false"/>
                <w:color w:val="000000"/>
                <w:sz w:val="20"/>
              </w:rPr>
              <w:t>мәслихатының 2019</w:t>
            </w:r>
            <w:r>
              <w:br/>
            </w:r>
            <w:r>
              <w:rPr>
                <w:rFonts w:ascii="Times New Roman"/>
                <w:b w:val="false"/>
                <w:i w:val="false"/>
                <w:color w:val="000000"/>
                <w:sz w:val="20"/>
              </w:rPr>
              <w:t>жылғы 20 маусымдағы</w:t>
            </w:r>
            <w:r>
              <w:br/>
            </w:r>
            <w:r>
              <w:rPr>
                <w:rFonts w:ascii="Times New Roman"/>
                <w:b w:val="false"/>
                <w:i w:val="false"/>
                <w:color w:val="000000"/>
                <w:sz w:val="20"/>
              </w:rPr>
              <w:t>№ 254/45 шешімімен</w:t>
            </w:r>
            <w:r>
              <w:br/>
            </w:r>
            <w:r>
              <w:rPr>
                <w:rFonts w:ascii="Times New Roman"/>
                <w:b w:val="false"/>
                <w:i w:val="false"/>
                <w:color w:val="000000"/>
                <w:sz w:val="20"/>
              </w:rPr>
              <w:t>бекітілді</w:t>
            </w:r>
          </w:p>
        </w:tc>
      </w:tr>
    </w:tbl>
    <w:bookmarkStart w:name="z6" w:id="4"/>
    <w:p>
      <w:pPr>
        <w:spacing w:after="0"/>
        <w:ind w:left="0"/>
        <w:jc w:val="left"/>
      </w:pPr>
      <w:r>
        <w:rPr>
          <w:rFonts w:ascii="Times New Roman"/>
          <w:b/>
          <w:i w:val="false"/>
          <w:color w:val="000000"/>
        </w:rPr>
        <w:t xml:space="preserve"> Баянауыл ауданы бойынша 2019 - 2020 жылдарға арналған</w:t>
      </w:r>
      <w:r>
        <w:br/>
      </w:r>
      <w:r>
        <w:rPr>
          <w:rFonts w:ascii="Times New Roman"/>
          <w:b/>
          <w:i w:val="false"/>
          <w:color w:val="000000"/>
        </w:rPr>
        <w:t>жайылымдарды басқару және оларды пайдалану жөніндегі жоспар</w:t>
      </w:r>
    </w:p>
    <w:bookmarkEnd w:id="4"/>
    <w:bookmarkStart w:name="z7" w:id="5"/>
    <w:p>
      <w:pPr>
        <w:spacing w:after="0"/>
        <w:ind w:left="0"/>
        <w:jc w:val="both"/>
      </w:pPr>
      <w:r>
        <w:rPr>
          <w:rFonts w:ascii="Times New Roman"/>
          <w:b w:val="false"/>
          <w:i w:val="false"/>
          <w:color w:val="000000"/>
          <w:sz w:val="28"/>
        </w:rPr>
        <w:t xml:space="preserve">
      1. Баянауыл ауданы бойынша 2019 - 2020 жылдарға арналған жайылымдарды басқару және оларды пайдалану жөніндегі жоспар (бұдан әрі - Жоспар)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2017 жылғы 20 ақпандағы "Жайылымдар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Премьер-Министрінің орынбасары – Қазақстан Республикасы Ауыл шаруашылығы министрінің 2017 жылғы 24 сәуірдегі "Жайылымдарды ұтымды пайдалану қағидаларын бекіту туралы" № 173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Ауыл шаруашылығы министрінің 2015 жылғы 14 сәуірдегі "Жайылымдардың жалпы алаңына түсетін жүктеменің шекті рұқсат етілетін нормасын бекіту туралы" № 3-3/332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bookmarkEnd w:id="5"/>
    <w:bookmarkStart w:name="z8" w:id="6"/>
    <w:p>
      <w:pPr>
        <w:spacing w:after="0"/>
        <w:ind w:left="0"/>
        <w:jc w:val="both"/>
      </w:pPr>
      <w:r>
        <w:rPr>
          <w:rFonts w:ascii="Times New Roman"/>
          <w:b w:val="false"/>
          <w:i w:val="false"/>
          <w:color w:val="000000"/>
          <w:sz w:val="28"/>
        </w:rPr>
        <w:t>
      2. Жоспар жайылымдарды геоботаникалық зерттеп-қараудың жай-күйі туралы мәліметтер, ветеринариялық-санитариялық объектілер туралы мәліметтер, иелерін-жайылым пайдаланушыларды, жеке және (немесе) заңды тұлғаларды көрсете отырып, ауыл шаруашылығы жануарлары мал басының саны туралы деректер, ауыл шаруашылығы жануарларының түрлері мен жыныстық жас топтары бойынша қалыптастырылған үйірлердің, отарлардың, табындардың саны туралы деректер, шалғайдағы жайылымдарда жаю үшін ауыл шаруашылығы жануарларының мал басын қалыптастыру туралы мәліметтер, екпе және аридтік жайылымдарда ауыл шаруашылығы жануарларын жаю ерекшеліктері, малды айдап өтуге арналған сервитуттар туралы мәліметтер, мемлекеттік органдар, жеке және (немесе) заңды тұлғалар берген өзге де деректер ескеріле отырып қабылданды.</w:t>
      </w:r>
    </w:p>
    <w:bookmarkEnd w:id="6"/>
    <w:bookmarkStart w:name="z9" w:id="7"/>
    <w:p>
      <w:pPr>
        <w:spacing w:after="0"/>
        <w:ind w:left="0"/>
        <w:jc w:val="both"/>
      </w:pPr>
      <w:r>
        <w:rPr>
          <w:rFonts w:ascii="Times New Roman"/>
          <w:b w:val="false"/>
          <w:i w:val="false"/>
          <w:color w:val="000000"/>
          <w:sz w:val="28"/>
        </w:rPr>
        <w:t>
      3. Жоспар жайылымдарды ұтымды пайдалану, жемшөпке қажеттілікті тұрақты қамтамасыз ету және жайылымдардың тозу процестерінің алдын алу мақсатында қабылданды.</w:t>
      </w:r>
    </w:p>
    <w:bookmarkEnd w:id="7"/>
    <w:bookmarkStart w:name="z10" w:id="8"/>
    <w:p>
      <w:pPr>
        <w:spacing w:after="0"/>
        <w:ind w:left="0"/>
        <w:jc w:val="both"/>
      </w:pPr>
      <w:r>
        <w:rPr>
          <w:rFonts w:ascii="Times New Roman"/>
          <w:b w:val="false"/>
          <w:i w:val="false"/>
          <w:color w:val="000000"/>
          <w:sz w:val="28"/>
        </w:rPr>
        <w:t>
      4. Жоспардың мазмұны:</w:t>
      </w:r>
    </w:p>
    <w:bookmarkEnd w:id="8"/>
    <w:p>
      <w:pPr>
        <w:spacing w:after="0"/>
        <w:ind w:left="0"/>
        <w:jc w:val="both"/>
      </w:pPr>
      <w:r>
        <w:rPr>
          <w:rFonts w:ascii="Times New Roman"/>
          <w:b w:val="false"/>
          <w:i w:val="false"/>
          <w:color w:val="000000"/>
          <w:sz w:val="28"/>
        </w:rPr>
        <w:t xml:space="preserve">
      1) осы жоспардың </w:t>
      </w:r>
      <w:r>
        <w:rPr>
          <w:rFonts w:ascii="Times New Roman"/>
          <w:b w:val="false"/>
          <w:i w:val="false"/>
          <w:color w:val="000000"/>
          <w:sz w:val="28"/>
        </w:rPr>
        <w:t>1-қосымшасына</w:t>
      </w:r>
      <w:r>
        <w:rPr>
          <w:rFonts w:ascii="Times New Roman"/>
          <w:b w:val="false"/>
          <w:i w:val="false"/>
          <w:color w:val="000000"/>
          <w:sz w:val="28"/>
        </w:rPr>
        <w:t xml:space="preserve"> сәйкес құқық белгілейтін құжаттар негізінде жер санаттары, жер учаскелерінің меншік иелері және жер пайдаланушылар бөлінісінде Баянауыл ауданы аумағында жайылымдардың орналасу схемасы (картасы);</w:t>
      </w:r>
    </w:p>
    <w:p>
      <w:pPr>
        <w:spacing w:after="0"/>
        <w:ind w:left="0"/>
        <w:jc w:val="both"/>
      </w:pPr>
      <w:r>
        <w:rPr>
          <w:rFonts w:ascii="Times New Roman"/>
          <w:b w:val="false"/>
          <w:i w:val="false"/>
          <w:color w:val="000000"/>
          <w:sz w:val="28"/>
        </w:rPr>
        <w:t xml:space="preserve">
      2) осы жоспардың </w:t>
      </w:r>
      <w:r>
        <w:rPr>
          <w:rFonts w:ascii="Times New Roman"/>
          <w:b w:val="false"/>
          <w:i w:val="false"/>
          <w:color w:val="000000"/>
          <w:sz w:val="28"/>
        </w:rPr>
        <w:t>2-қосымшасына</w:t>
      </w:r>
      <w:r>
        <w:rPr>
          <w:rFonts w:ascii="Times New Roman"/>
          <w:b w:val="false"/>
          <w:i w:val="false"/>
          <w:color w:val="000000"/>
          <w:sz w:val="28"/>
        </w:rPr>
        <w:t xml:space="preserve"> сәйкес Баянауыл ауданы аумағында жайылым айналымдарының қолайлы схемалары;</w:t>
      </w:r>
    </w:p>
    <w:p>
      <w:pPr>
        <w:spacing w:after="0"/>
        <w:ind w:left="0"/>
        <w:jc w:val="both"/>
      </w:pPr>
      <w:r>
        <w:rPr>
          <w:rFonts w:ascii="Times New Roman"/>
          <w:b w:val="false"/>
          <w:i w:val="false"/>
          <w:color w:val="000000"/>
          <w:sz w:val="28"/>
        </w:rPr>
        <w:t xml:space="preserve">
      3) осы жоспардың </w:t>
      </w:r>
      <w:r>
        <w:rPr>
          <w:rFonts w:ascii="Times New Roman"/>
          <w:b w:val="false"/>
          <w:i w:val="false"/>
          <w:color w:val="000000"/>
          <w:sz w:val="28"/>
        </w:rPr>
        <w:t>3-қосымшасына</w:t>
      </w:r>
      <w:r>
        <w:rPr>
          <w:rFonts w:ascii="Times New Roman"/>
          <w:b w:val="false"/>
          <w:i w:val="false"/>
          <w:color w:val="000000"/>
          <w:sz w:val="28"/>
        </w:rPr>
        <w:t xml:space="preserve"> сәйкес Баянауыл ауданы жайылымдардың, оның ішінде маусымдық жайылымдардың сыртқы және ішкі шекаралары мен алаңдары, жайылымдық инфрақұрылым объектілері белгіленген картасы;</w:t>
      </w:r>
    </w:p>
    <w:p>
      <w:pPr>
        <w:spacing w:after="0"/>
        <w:ind w:left="0"/>
        <w:jc w:val="both"/>
      </w:pPr>
      <w:r>
        <w:rPr>
          <w:rFonts w:ascii="Times New Roman"/>
          <w:b w:val="false"/>
          <w:i w:val="false"/>
          <w:color w:val="000000"/>
          <w:sz w:val="28"/>
        </w:rPr>
        <w:t xml:space="preserve">
      4) осы жоспардың </w:t>
      </w:r>
      <w:r>
        <w:rPr>
          <w:rFonts w:ascii="Times New Roman"/>
          <w:b w:val="false"/>
          <w:i w:val="false"/>
          <w:color w:val="000000"/>
          <w:sz w:val="28"/>
        </w:rPr>
        <w:t>4-қосымшасына</w:t>
      </w:r>
      <w:r>
        <w:rPr>
          <w:rFonts w:ascii="Times New Roman"/>
          <w:b w:val="false"/>
          <w:i w:val="false"/>
          <w:color w:val="000000"/>
          <w:sz w:val="28"/>
        </w:rPr>
        <w:t xml:space="preserve"> сәйкес Баянауыл ауданы аумағында жайылым пайдаланушылардың су тұтыну нормасына сәйкес жасалған су көздерiне (көлдерге, өзендерге, тоғандарға, апандарға, суару немесе суландыру каналдарына, құбырлы немесе шахталы құдықтарға) қол жеткізу схемасы;</w:t>
      </w:r>
    </w:p>
    <w:p>
      <w:pPr>
        <w:spacing w:after="0"/>
        <w:ind w:left="0"/>
        <w:jc w:val="both"/>
      </w:pPr>
      <w:r>
        <w:rPr>
          <w:rFonts w:ascii="Times New Roman"/>
          <w:b w:val="false"/>
          <w:i w:val="false"/>
          <w:color w:val="000000"/>
          <w:sz w:val="28"/>
        </w:rPr>
        <w:t xml:space="preserve">
      5) осы жоспардың </w:t>
      </w:r>
      <w:r>
        <w:rPr>
          <w:rFonts w:ascii="Times New Roman"/>
          <w:b w:val="false"/>
          <w:i w:val="false"/>
          <w:color w:val="000000"/>
          <w:sz w:val="28"/>
        </w:rPr>
        <w:t>5-қосымшасына</w:t>
      </w:r>
      <w:r>
        <w:rPr>
          <w:rFonts w:ascii="Times New Roman"/>
          <w:b w:val="false"/>
          <w:i w:val="false"/>
          <w:color w:val="000000"/>
          <w:sz w:val="28"/>
        </w:rPr>
        <w:t xml:space="preserve"> сәйкес Баянауыл ауданы аумағында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w:t>
      </w:r>
    </w:p>
    <w:p>
      <w:pPr>
        <w:spacing w:after="0"/>
        <w:ind w:left="0"/>
        <w:jc w:val="both"/>
      </w:pPr>
      <w:r>
        <w:rPr>
          <w:rFonts w:ascii="Times New Roman"/>
          <w:b w:val="false"/>
          <w:i w:val="false"/>
          <w:color w:val="000000"/>
          <w:sz w:val="28"/>
        </w:rPr>
        <w:t xml:space="preserve">
      6) осы жоспардың </w:t>
      </w:r>
      <w:r>
        <w:rPr>
          <w:rFonts w:ascii="Times New Roman"/>
          <w:b w:val="false"/>
          <w:i w:val="false"/>
          <w:color w:val="000000"/>
          <w:sz w:val="28"/>
        </w:rPr>
        <w:t>6-қосымшасына</w:t>
      </w:r>
      <w:r>
        <w:rPr>
          <w:rFonts w:ascii="Times New Roman"/>
          <w:b w:val="false"/>
          <w:i w:val="false"/>
          <w:color w:val="000000"/>
          <w:sz w:val="28"/>
        </w:rPr>
        <w:t xml:space="preserve"> сәйкес Баянауыл ауданы аумағында ауылдық округі және кенті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w:t>
      </w:r>
    </w:p>
    <w:p>
      <w:pPr>
        <w:spacing w:after="0"/>
        <w:ind w:left="0"/>
        <w:jc w:val="both"/>
      </w:pPr>
      <w:r>
        <w:rPr>
          <w:rFonts w:ascii="Times New Roman"/>
          <w:b w:val="false"/>
          <w:i w:val="false"/>
          <w:color w:val="000000"/>
          <w:sz w:val="28"/>
        </w:rPr>
        <w:t xml:space="preserve">
      7) осы жоспардың </w:t>
      </w:r>
      <w:r>
        <w:rPr>
          <w:rFonts w:ascii="Times New Roman"/>
          <w:b w:val="false"/>
          <w:i w:val="false"/>
          <w:color w:val="000000"/>
          <w:sz w:val="28"/>
        </w:rPr>
        <w:t>7-қосымшасына</w:t>
      </w:r>
      <w:r>
        <w:rPr>
          <w:rFonts w:ascii="Times New Roman"/>
          <w:b w:val="false"/>
          <w:i w:val="false"/>
          <w:color w:val="000000"/>
          <w:sz w:val="28"/>
        </w:rPr>
        <w:t xml:space="preserve"> сәйкес ауыл шаруашылығы жануарларын жаюдың және айдаудың маусымдық маршруттарын белгілейтін жайылымдарды пайдалану жөніндегі күнтізбелік график.</w:t>
      </w:r>
    </w:p>
    <w:bookmarkStart w:name="z11" w:id="9"/>
    <w:p>
      <w:pPr>
        <w:spacing w:after="0"/>
        <w:ind w:left="0"/>
        <w:jc w:val="both"/>
      </w:pPr>
      <w:r>
        <w:rPr>
          <w:rFonts w:ascii="Times New Roman"/>
          <w:b w:val="false"/>
          <w:i w:val="false"/>
          <w:color w:val="000000"/>
          <w:sz w:val="28"/>
        </w:rPr>
        <w:t>
      5. Топырақ жамылғысы күңгірт-құба түзінділермен ұсынылған, кей жерлерде - сортаң және тақыршық. Жайылымдар табиғи-климаттық ерекшелігіне байланысты табиғи жайылымдарға жатады. Мәдени және құрғақ жайылымдар жоқ.</w:t>
      </w:r>
    </w:p>
    <w:bookmarkEnd w:id="9"/>
    <w:p>
      <w:pPr>
        <w:spacing w:after="0"/>
        <w:ind w:left="0"/>
        <w:jc w:val="both"/>
      </w:pPr>
      <w:r>
        <w:rPr>
          <w:rFonts w:ascii="Times New Roman"/>
          <w:b w:val="false"/>
          <w:i w:val="false"/>
          <w:color w:val="000000"/>
          <w:sz w:val="28"/>
        </w:rPr>
        <w:t>
      Жалпы 4 бөлімшелер, 6 класстар, 72 тұқымдастар мен 260 тегіне тиесілі, шамамен жоғары тамырлы өсімдіктердің 441 түрі есептеледі. Ең мол күрделігүлдес, дәнді, раушангүлдес және бұршақ тұқымдас өсімдіктер болып табылады.</w:t>
      </w:r>
    </w:p>
    <w:p>
      <w:pPr>
        <w:spacing w:after="0"/>
        <w:ind w:left="0"/>
        <w:jc w:val="both"/>
      </w:pPr>
      <w:r>
        <w:rPr>
          <w:rFonts w:ascii="Times New Roman"/>
          <w:b w:val="false"/>
          <w:i w:val="false"/>
          <w:color w:val="000000"/>
          <w:sz w:val="28"/>
        </w:rPr>
        <w:t>
      Жайылымдық алқаптардың орташа астық өнімділігі 4,1 центнер/га құрайды.</w:t>
      </w:r>
    </w:p>
    <w:p>
      <w:pPr>
        <w:spacing w:after="0"/>
        <w:ind w:left="0"/>
        <w:jc w:val="both"/>
      </w:pPr>
      <w:r>
        <w:rPr>
          <w:rFonts w:ascii="Times New Roman"/>
          <w:b w:val="false"/>
          <w:i w:val="false"/>
          <w:color w:val="000000"/>
          <w:sz w:val="28"/>
        </w:rPr>
        <w:t>
      Жайылымдар азықтарының қоры жайылымдық кезеңде 170-180 күн ұзақтығымен пайдаланылады.</w:t>
      </w:r>
    </w:p>
    <w:bookmarkStart w:name="z12" w:id="10"/>
    <w:p>
      <w:pPr>
        <w:spacing w:after="0"/>
        <w:ind w:left="0"/>
        <w:jc w:val="both"/>
      </w:pPr>
      <w:r>
        <w:rPr>
          <w:rFonts w:ascii="Times New Roman"/>
          <w:b w:val="false"/>
          <w:i w:val="false"/>
          <w:color w:val="000000"/>
          <w:sz w:val="28"/>
        </w:rPr>
        <w:t>
      6. Баянауыл ауданы 1928 жылы құрылған, Павлодар облысының оңтүстік-батыс жағында орналасқан. Солтүстік жағынан Екібастұз қаласымен, оңтүстік және батыс жағынан Қарағанды облысымен, солтүстік-шығыс жағынан Ақсу қаласының ауылдық аймағымен, шығыс жағынан Май ауданымен шектеседі. Аудан орталығы – Баянауыл ауылы.</w:t>
      </w:r>
    </w:p>
    <w:bookmarkEnd w:id="10"/>
    <w:p>
      <w:pPr>
        <w:spacing w:after="0"/>
        <w:ind w:left="0"/>
        <w:jc w:val="both"/>
      </w:pPr>
      <w:r>
        <w:rPr>
          <w:rFonts w:ascii="Times New Roman"/>
          <w:b w:val="false"/>
          <w:i w:val="false"/>
          <w:color w:val="000000"/>
          <w:sz w:val="28"/>
        </w:rPr>
        <w:t>
      Аумақтық-әкімшілік бөлінісі 12 ауылдық округте және бір кентінде орналасқан 38 елді мекендерден тұрады.</w:t>
      </w:r>
    </w:p>
    <w:p>
      <w:pPr>
        <w:spacing w:after="0"/>
        <w:ind w:left="0"/>
        <w:jc w:val="both"/>
      </w:pPr>
      <w:r>
        <w:rPr>
          <w:rFonts w:ascii="Times New Roman"/>
          <w:b w:val="false"/>
          <w:i w:val="false"/>
          <w:color w:val="000000"/>
          <w:sz w:val="28"/>
        </w:rPr>
        <w:t>
      Аудан климаты шұғыл континенттік. Қаңтардың орташа температурасы минус 14 градус Цельсийдан минус 18 градус Цельсийға дейін, шілдеде плюс 18 градус Цельсийдан плюс 20 градус Цельсийға дейін. Жауын-шашынның орташа жылдық мөлшері 270 мен 277 миллиметр арасында. Қар жамылғысы қараша айының соңында орнығады. Оңтүстік-батыс және солтүстік желдер басым.</w:t>
      </w:r>
    </w:p>
    <w:bookmarkStart w:name="z13" w:id="11"/>
    <w:p>
      <w:pPr>
        <w:spacing w:after="0"/>
        <w:ind w:left="0"/>
        <w:jc w:val="both"/>
      </w:pPr>
      <w:r>
        <w:rPr>
          <w:rFonts w:ascii="Times New Roman"/>
          <w:b w:val="false"/>
          <w:i w:val="false"/>
          <w:color w:val="000000"/>
          <w:sz w:val="28"/>
        </w:rPr>
        <w:t>
      7. Аудан жерлерінің жалпы жер көлемі 1850775 гектар (бұдан әрі - га), оның ішінде жайылымдар – 1498290 га.</w:t>
      </w:r>
    </w:p>
    <w:bookmarkEnd w:id="11"/>
    <w:p>
      <w:pPr>
        <w:spacing w:after="0"/>
        <w:ind w:left="0"/>
        <w:jc w:val="both"/>
      </w:pPr>
      <w:r>
        <w:rPr>
          <w:rFonts w:ascii="Times New Roman"/>
          <w:b w:val="false"/>
          <w:i w:val="false"/>
          <w:color w:val="000000"/>
          <w:sz w:val="28"/>
        </w:rPr>
        <w:t>
      Санаттары бойынша жерлер келісідей бөлінеді:</w:t>
      </w:r>
    </w:p>
    <w:p>
      <w:pPr>
        <w:spacing w:after="0"/>
        <w:ind w:left="0"/>
        <w:jc w:val="both"/>
      </w:pPr>
      <w:r>
        <w:rPr>
          <w:rFonts w:ascii="Times New Roman"/>
          <w:b w:val="false"/>
          <w:i w:val="false"/>
          <w:color w:val="000000"/>
          <w:sz w:val="28"/>
        </w:rPr>
        <w:t>
      ауыл шаруашылығы мақсатындағы жерлер – 909637,9 га;</w:t>
      </w:r>
    </w:p>
    <w:p>
      <w:pPr>
        <w:spacing w:after="0"/>
        <w:ind w:left="0"/>
        <w:jc w:val="both"/>
      </w:pPr>
      <w:r>
        <w:rPr>
          <w:rFonts w:ascii="Times New Roman"/>
          <w:b w:val="false"/>
          <w:i w:val="false"/>
          <w:color w:val="000000"/>
          <w:sz w:val="28"/>
        </w:rPr>
        <w:t>
      елді мекендердің жерлері – 295334 га;</w:t>
      </w:r>
    </w:p>
    <w:p>
      <w:pPr>
        <w:spacing w:after="0"/>
        <w:ind w:left="0"/>
        <w:jc w:val="both"/>
      </w:pPr>
      <w:r>
        <w:rPr>
          <w:rFonts w:ascii="Times New Roman"/>
          <w:b w:val="false"/>
          <w:i w:val="false"/>
          <w:color w:val="000000"/>
          <w:sz w:val="28"/>
        </w:rPr>
        <w:t>
      өнеркәсiп, көлiк, байланыс, ғарыш қызметі, қорғаныс, ұлттық қауіпсіздік мұқтажына арналған жер және ауыл шаруашылығына арналмаған өзге де жерлер – 6967 га;</w:t>
      </w:r>
    </w:p>
    <w:p>
      <w:pPr>
        <w:spacing w:after="0"/>
        <w:ind w:left="0"/>
        <w:jc w:val="both"/>
      </w:pPr>
      <w:r>
        <w:rPr>
          <w:rFonts w:ascii="Times New Roman"/>
          <w:b w:val="false"/>
          <w:i w:val="false"/>
          <w:color w:val="000000"/>
          <w:sz w:val="28"/>
        </w:rPr>
        <w:t>
      орман қорының жерлері – 127 га;</w:t>
      </w:r>
    </w:p>
    <w:p>
      <w:pPr>
        <w:spacing w:after="0"/>
        <w:ind w:left="0"/>
        <w:jc w:val="both"/>
      </w:pPr>
      <w:r>
        <w:rPr>
          <w:rFonts w:ascii="Times New Roman"/>
          <w:b w:val="false"/>
          <w:i w:val="false"/>
          <w:color w:val="000000"/>
          <w:sz w:val="28"/>
        </w:rPr>
        <w:t>
      су қорының жерлері – 3464 га;</w:t>
      </w:r>
    </w:p>
    <w:p>
      <w:pPr>
        <w:spacing w:after="0"/>
        <w:ind w:left="0"/>
        <w:jc w:val="both"/>
      </w:pPr>
      <w:r>
        <w:rPr>
          <w:rFonts w:ascii="Times New Roman"/>
          <w:b w:val="false"/>
          <w:i w:val="false"/>
          <w:color w:val="000000"/>
          <w:sz w:val="28"/>
        </w:rPr>
        <w:t>
      қордағы жерлері – 566792 га;</w:t>
      </w:r>
    </w:p>
    <w:p>
      <w:pPr>
        <w:spacing w:after="0"/>
        <w:ind w:left="0"/>
        <w:jc w:val="both"/>
      </w:pPr>
      <w:r>
        <w:rPr>
          <w:rFonts w:ascii="Times New Roman"/>
          <w:b w:val="false"/>
          <w:i w:val="false"/>
          <w:color w:val="000000"/>
          <w:sz w:val="28"/>
        </w:rPr>
        <w:t>
      ерекше қорғалатың табиғи аумақ жерлері – 68453 га.</w:t>
      </w:r>
    </w:p>
    <w:p>
      <w:pPr>
        <w:spacing w:after="0"/>
        <w:ind w:left="0"/>
        <w:jc w:val="both"/>
      </w:pPr>
      <w:r>
        <w:rPr>
          <w:rFonts w:ascii="Times New Roman"/>
          <w:b w:val="false"/>
          <w:i w:val="false"/>
          <w:color w:val="000000"/>
          <w:sz w:val="28"/>
        </w:rPr>
        <w:t>
      Баянауыл ауданында жер балансының мәліметтері бойынша 909,6 мың га жалпы көлемде барлығы 584 ауылшаруашылық құрылымдар есептеледі, соның ішінде жайылымдар 868,0 мың га, оның ішінде:</w:t>
      </w:r>
    </w:p>
    <w:p>
      <w:pPr>
        <w:spacing w:after="0"/>
        <w:ind w:left="0"/>
        <w:jc w:val="both"/>
      </w:pPr>
      <w:r>
        <w:rPr>
          <w:rFonts w:ascii="Times New Roman"/>
          <w:b w:val="false"/>
          <w:i w:val="false"/>
          <w:color w:val="000000"/>
          <w:sz w:val="28"/>
        </w:rPr>
        <w:t>
      - 691,8 мың га көлемде 492 шаруа және фермер қожалығы, оның ішінде жайылымдар 665,5 мың га;</w:t>
      </w:r>
    </w:p>
    <w:p>
      <w:pPr>
        <w:spacing w:after="0"/>
        <w:ind w:left="0"/>
        <w:jc w:val="both"/>
      </w:pPr>
      <w:r>
        <w:rPr>
          <w:rFonts w:ascii="Times New Roman"/>
          <w:b w:val="false"/>
          <w:i w:val="false"/>
          <w:color w:val="000000"/>
          <w:sz w:val="28"/>
        </w:rPr>
        <w:t>
      - 138,3 мың га көлемде 17 шаруашылық серіктестік, акционерлік қоғам және ауылшаруашылық кооператив, оның ішінде жайылымдар 124,3 мың га;</w:t>
      </w:r>
    </w:p>
    <w:p>
      <w:pPr>
        <w:spacing w:after="0"/>
        <w:ind w:left="0"/>
        <w:jc w:val="both"/>
      </w:pPr>
      <w:r>
        <w:rPr>
          <w:rFonts w:ascii="Times New Roman"/>
          <w:b w:val="false"/>
          <w:i w:val="false"/>
          <w:color w:val="000000"/>
          <w:sz w:val="28"/>
        </w:rPr>
        <w:t>
      - 79,3 мың га көлемде 75 жеке тұлғалар, оның ішінде жайылымдар 78,2 мың га.</w:t>
      </w:r>
    </w:p>
    <w:bookmarkStart w:name="z14" w:id="12"/>
    <w:p>
      <w:pPr>
        <w:spacing w:after="0"/>
        <w:ind w:left="0"/>
        <w:jc w:val="both"/>
      </w:pPr>
      <w:r>
        <w:rPr>
          <w:rFonts w:ascii="Times New Roman"/>
          <w:b w:val="false"/>
          <w:i w:val="false"/>
          <w:color w:val="000000"/>
          <w:sz w:val="28"/>
        </w:rPr>
        <w:t>
      8. Негізгі жайылым пайдаланушылары ауыл шаруашылығы құрылымдары болып табылады. Тұрғын халықтың мал басы елді мекендерге тиесілі жерлерде бағылады.</w:t>
      </w:r>
    </w:p>
    <w:bookmarkEnd w:id="12"/>
    <w:p>
      <w:pPr>
        <w:spacing w:after="0"/>
        <w:ind w:left="0"/>
        <w:jc w:val="both"/>
      </w:pPr>
      <w:r>
        <w:rPr>
          <w:rFonts w:ascii="Times New Roman"/>
          <w:b w:val="false"/>
          <w:i w:val="false"/>
          <w:color w:val="000000"/>
          <w:sz w:val="28"/>
        </w:rPr>
        <w:t>
      Табиғи жайылымдардың көлемі – 1498290 га.</w:t>
      </w:r>
    </w:p>
    <w:bookmarkStart w:name="z15" w:id="13"/>
    <w:p>
      <w:pPr>
        <w:spacing w:after="0"/>
        <w:ind w:left="0"/>
        <w:jc w:val="both"/>
      </w:pPr>
      <w:r>
        <w:rPr>
          <w:rFonts w:ascii="Times New Roman"/>
          <w:b w:val="false"/>
          <w:i w:val="false"/>
          <w:color w:val="000000"/>
          <w:sz w:val="28"/>
        </w:rPr>
        <w:t>
      9. Аудан аумағындағы ауыл шаруашылығы жануарлары мал басының саны: 80457 бас ірі қара мал, 121571 бас қой-ешкі, 38241 жылқы құрайды.</w:t>
      </w:r>
    </w:p>
    <w:bookmarkEnd w:id="13"/>
    <w:bookmarkStart w:name="z16" w:id="14"/>
    <w:p>
      <w:pPr>
        <w:spacing w:after="0"/>
        <w:ind w:left="0"/>
        <w:jc w:val="both"/>
      </w:pPr>
      <w:r>
        <w:rPr>
          <w:rFonts w:ascii="Times New Roman"/>
          <w:b w:val="false"/>
          <w:i w:val="false"/>
          <w:color w:val="000000"/>
          <w:sz w:val="28"/>
        </w:rPr>
        <w:t>
      10. Ауыл шаруашылығы жануарларының түрлері бойынша қалыптастырылған үйірлер, отарлар, табындар келесідей бөлінген:</w:t>
      </w:r>
    </w:p>
    <w:bookmarkEnd w:id="14"/>
    <w:p>
      <w:pPr>
        <w:spacing w:after="0"/>
        <w:ind w:left="0"/>
        <w:jc w:val="both"/>
      </w:pPr>
      <w:r>
        <w:rPr>
          <w:rFonts w:ascii="Times New Roman"/>
          <w:b w:val="false"/>
          <w:i w:val="false"/>
          <w:color w:val="000000"/>
          <w:sz w:val="28"/>
        </w:rPr>
        <w:t>
      ірі қара мал 246 үйір;</w:t>
      </w:r>
    </w:p>
    <w:p>
      <w:pPr>
        <w:spacing w:after="0"/>
        <w:ind w:left="0"/>
        <w:jc w:val="both"/>
      </w:pPr>
      <w:r>
        <w:rPr>
          <w:rFonts w:ascii="Times New Roman"/>
          <w:b w:val="false"/>
          <w:i w:val="false"/>
          <w:color w:val="000000"/>
          <w:sz w:val="28"/>
        </w:rPr>
        <w:t>
      ұсақ мал 190 отар;</w:t>
      </w:r>
    </w:p>
    <w:p>
      <w:pPr>
        <w:spacing w:after="0"/>
        <w:ind w:left="0"/>
        <w:jc w:val="both"/>
      </w:pPr>
      <w:r>
        <w:rPr>
          <w:rFonts w:ascii="Times New Roman"/>
          <w:b w:val="false"/>
          <w:i w:val="false"/>
          <w:color w:val="000000"/>
          <w:sz w:val="28"/>
        </w:rPr>
        <w:t>
      жылқылар 125 табын.</w:t>
      </w:r>
    </w:p>
    <w:bookmarkStart w:name="z17" w:id="15"/>
    <w:p>
      <w:pPr>
        <w:spacing w:after="0"/>
        <w:ind w:left="0"/>
        <w:jc w:val="both"/>
      </w:pPr>
      <w:r>
        <w:rPr>
          <w:rFonts w:ascii="Times New Roman"/>
          <w:b w:val="false"/>
          <w:i w:val="false"/>
          <w:color w:val="000000"/>
          <w:sz w:val="28"/>
        </w:rPr>
        <w:t>
      11. Баянауыл ауданында ветеринариялық-санитарлық 33 объект қызмет істейді, соның ішінде 16 мал көмінділері, 14 мал дәрігерлік, 3 мал соятын пункт.</w:t>
      </w:r>
    </w:p>
    <w:bookmarkEnd w:id="15"/>
    <w:bookmarkStart w:name="z18" w:id="16"/>
    <w:p>
      <w:pPr>
        <w:spacing w:after="0"/>
        <w:ind w:left="0"/>
        <w:jc w:val="both"/>
      </w:pPr>
      <w:r>
        <w:rPr>
          <w:rFonts w:ascii="Times New Roman"/>
          <w:b w:val="false"/>
          <w:i w:val="false"/>
          <w:color w:val="000000"/>
          <w:sz w:val="28"/>
        </w:rPr>
        <w:t>
      12. Баянауыл ауданында малды айдап өтуге арналған сервитуттар белгіленбеген.</w:t>
      </w:r>
    </w:p>
    <w:bookmarkEnd w:id="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Баянауыл ауданы бойынша</w:t>
            </w:r>
            <w:r>
              <w:br/>
            </w:r>
            <w:r>
              <w:rPr>
                <w:rFonts w:ascii="Times New Roman"/>
                <w:b w:val="false"/>
                <w:i w:val="false"/>
                <w:color w:val="000000"/>
                <w:sz w:val="20"/>
              </w:rPr>
              <w:t>2019 - 2020 жылдарға арналған</w:t>
            </w:r>
            <w:r>
              <w:br/>
            </w:r>
            <w:r>
              <w:rPr>
                <w:rFonts w:ascii="Times New Roman"/>
                <w:b w:val="false"/>
                <w:i w:val="false"/>
                <w:color w:val="000000"/>
                <w:sz w:val="20"/>
              </w:rPr>
              <w:t>жайылымдарды басқару</w:t>
            </w:r>
            <w:r>
              <w:br/>
            </w:r>
            <w:r>
              <w:rPr>
                <w:rFonts w:ascii="Times New Roman"/>
                <w:b w:val="false"/>
                <w:i w:val="false"/>
                <w:color w:val="000000"/>
                <w:sz w:val="20"/>
              </w:rPr>
              <w:t>және 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1-қосымша</w:t>
            </w:r>
          </w:p>
        </w:tc>
      </w:tr>
    </w:tbl>
    <w:bookmarkStart w:name="z20" w:id="17"/>
    <w:p>
      <w:pPr>
        <w:spacing w:after="0"/>
        <w:ind w:left="0"/>
        <w:jc w:val="left"/>
      </w:pPr>
      <w:r>
        <w:rPr>
          <w:rFonts w:ascii="Times New Roman"/>
          <w:b/>
          <w:i w:val="false"/>
          <w:color w:val="000000"/>
        </w:rPr>
        <w:t xml:space="preserve"> Құқық белгілейтін құжаттар негізінде жер санаттары, жер учаскелерінің</w:t>
      </w:r>
      <w:r>
        <w:br/>
      </w:r>
      <w:r>
        <w:rPr>
          <w:rFonts w:ascii="Times New Roman"/>
          <w:b/>
          <w:i w:val="false"/>
          <w:color w:val="000000"/>
        </w:rPr>
        <w:t>меншік иелері және жер пайдаланушылар бөлінісінде Баянауыл ауданы</w:t>
      </w:r>
      <w:r>
        <w:br/>
      </w:r>
      <w:r>
        <w:rPr>
          <w:rFonts w:ascii="Times New Roman"/>
          <w:b/>
          <w:i w:val="false"/>
          <w:color w:val="000000"/>
        </w:rPr>
        <w:t xml:space="preserve">аумағында жайылымдардың орналасу схемасы (картасы) </w:t>
      </w:r>
    </w:p>
    <w:bookmarkEnd w:id="17"/>
    <w:p>
      <w:pPr>
        <w:spacing w:after="0"/>
        <w:ind w:left="0"/>
        <w:jc w:val="both"/>
      </w:pPr>
      <w:r>
        <w:drawing>
          <wp:inline distT="0" distB="0" distL="0" distR="0">
            <wp:extent cx="7810500" cy="716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1628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Баянауыл ауданы бойынша</w:t>
            </w:r>
            <w:r>
              <w:br/>
            </w:r>
            <w:r>
              <w:rPr>
                <w:rFonts w:ascii="Times New Roman"/>
                <w:b w:val="false"/>
                <w:i w:val="false"/>
                <w:color w:val="000000"/>
                <w:sz w:val="20"/>
              </w:rPr>
              <w:t>2019 - 2020 жылдарға арналған</w:t>
            </w:r>
            <w:r>
              <w:br/>
            </w:r>
            <w:r>
              <w:rPr>
                <w:rFonts w:ascii="Times New Roman"/>
                <w:b w:val="false"/>
                <w:i w:val="false"/>
                <w:color w:val="000000"/>
                <w:sz w:val="20"/>
              </w:rPr>
              <w:t>жайылымдарды басқару</w:t>
            </w:r>
            <w:r>
              <w:br/>
            </w:r>
            <w:r>
              <w:rPr>
                <w:rFonts w:ascii="Times New Roman"/>
                <w:b w:val="false"/>
                <w:i w:val="false"/>
                <w:color w:val="000000"/>
                <w:sz w:val="20"/>
              </w:rPr>
              <w:t>және 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2-қосымша</w:t>
            </w:r>
          </w:p>
        </w:tc>
      </w:tr>
    </w:tbl>
    <w:bookmarkStart w:name="z22" w:id="18"/>
    <w:p>
      <w:pPr>
        <w:spacing w:after="0"/>
        <w:ind w:left="0"/>
        <w:jc w:val="left"/>
      </w:pPr>
      <w:r>
        <w:rPr>
          <w:rFonts w:ascii="Times New Roman"/>
          <w:b/>
          <w:i w:val="false"/>
          <w:color w:val="000000"/>
        </w:rPr>
        <w:t xml:space="preserve"> Баянауыл ауданы аумағында жайылым айналымдарының қолайлы схемалары </w:t>
      </w:r>
    </w:p>
    <w:bookmarkEnd w:id="18"/>
    <w:p>
      <w:pPr>
        <w:spacing w:after="0"/>
        <w:ind w:left="0"/>
        <w:jc w:val="both"/>
      </w:pPr>
      <w:r>
        <w:drawing>
          <wp:inline distT="0" distB="0" distL="0" distR="0">
            <wp:extent cx="7810500" cy="755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75565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Баянауыл ауданы бойынша</w:t>
            </w:r>
            <w:r>
              <w:br/>
            </w:r>
            <w:r>
              <w:rPr>
                <w:rFonts w:ascii="Times New Roman"/>
                <w:b w:val="false"/>
                <w:i w:val="false"/>
                <w:color w:val="000000"/>
                <w:sz w:val="20"/>
              </w:rPr>
              <w:t>2019 - 2020 жылдарға арналған</w:t>
            </w:r>
            <w:r>
              <w:br/>
            </w:r>
            <w:r>
              <w:rPr>
                <w:rFonts w:ascii="Times New Roman"/>
                <w:b w:val="false"/>
                <w:i w:val="false"/>
                <w:color w:val="000000"/>
                <w:sz w:val="20"/>
              </w:rPr>
              <w:t>жайылымдарды басқару</w:t>
            </w:r>
            <w:r>
              <w:br/>
            </w:r>
            <w:r>
              <w:rPr>
                <w:rFonts w:ascii="Times New Roman"/>
                <w:b w:val="false"/>
                <w:i w:val="false"/>
                <w:color w:val="000000"/>
                <w:sz w:val="20"/>
              </w:rPr>
              <w:t>және 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3-қосымша</w:t>
            </w:r>
          </w:p>
        </w:tc>
      </w:tr>
    </w:tbl>
    <w:bookmarkStart w:name="z24" w:id="19"/>
    <w:p>
      <w:pPr>
        <w:spacing w:after="0"/>
        <w:ind w:left="0"/>
        <w:jc w:val="left"/>
      </w:pPr>
      <w:r>
        <w:rPr>
          <w:rFonts w:ascii="Times New Roman"/>
          <w:b/>
          <w:i w:val="false"/>
          <w:color w:val="000000"/>
        </w:rPr>
        <w:t xml:space="preserve"> Баянауыл ауданы жайылымдардың, оның ішінде маусымдық</w:t>
      </w:r>
      <w:r>
        <w:br/>
      </w:r>
      <w:r>
        <w:rPr>
          <w:rFonts w:ascii="Times New Roman"/>
          <w:b/>
          <w:i w:val="false"/>
          <w:color w:val="000000"/>
        </w:rPr>
        <w:t>жайылымдардың сыртқы және ішкі шекаралары мен алаңдары,</w:t>
      </w:r>
      <w:r>
        <w:br/>
      </w:r>
      <w:r>
        <w:rPr>
          <w:rFonts w:ascii="Times New Roman"/>
          <w:b/>
          <w:i w:val="false"/>
          <w:color w:val="000000"/>
        </w:rPr>
        <w:t xml:space="preserve">жайылымдық инфрақұрылым объектілері белгіленген картасы </w:t>
      </w:r>
    </w:p>
    <w:bookmarkEnd w:id="19"/>
    <w:p>
      <w:pPr>
        <w:spacing w:after="0"/>
        <w:ind w:left="0"/>
        <w:jc w:val="both"/>
      </w:pPr>
      <w:r>
        <w:drawing>
          <wp:inline distT="0" distB="0" distL="0" distR="0">
            <wp:extent cx="7810500" cy="735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73533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Баянауыл ауданы бойынша</w:t>
            </w:r>
            <w:r>
              <w:br/>
            </w:r>
            <w:r>
              <w:rPr>
                <w:rFonts w:ascii="Times New Roman"/>
                <w:b w:val="false"/>
                <w:i w:val="false"/>
                <w:color w:val="000000"/>
                <w:sz w:val="20"/>
              </w:rPr>
              <w:t>2019 - 2020 жылдарға арналған</w:t>
            </w:r>
            <w:r>
              <w:br/>
            </w:r>
            <w:r>
              <w:rPr>
                <w:rFonts w:ascii="Times New Roman"/>
                <w:b w:val="false"/>
                <w:i w:val="false"/>
                <w:color w:val="000000"/>
                <w:sz w:val="20"/>
              </w:rPr>
              <w:t>жайылымдарды басқару</w:t>
            </w:r>
            <w:r>
              <w:br/>
            </w:r>
            <w:r>
              <w:rPr>
                <w:rFonts w:ascii="Times New Roman"/>
                <w:b w:val="false"/>
                <w:i w:val="false"/>
                <w:color w:val="000000"/>
                <w:sz w:val="20"/>
              </w:rPr>
              <w:t>және 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4-қосымша</w:t>
            </w:r>
          </w:p>
        </w:tc>
      </w:tr>
    </w:tbl>
    <w:bookmarkStart w:name="z26" w:id="20"/>
    <w:p>
      <w:pPr>
        <w:spacing w:after="0"/>
        <w:ind w:left="0"/>
        <w:jc w:val="left"/>
      </w:pPr>
      <w:r>
        <w:rPr>
          <w:rFonts w:ascii="Times New Roman"/>
          <w:b/>
          <w:i w:val="false"/>
          <w:color w:val="000000"/>
        </w:rPr>
        <w:t xml:space="preserve"> Баянауыл ауданы аумағында жайылым пайдаланушылардың су тұтыну нормасына</w:t>
      </w:r>
      <w:r>
        <w:br/>
      </w:r>
      <w:r>
        <w:rPr>
          <w:rFonts w:ascii="Times New Roman"/>
          <w:b/>
          <w:i w:val="false"/>
          <w:color w:val="000000"/>
        </w:rPr>
        <w:t>сәйкес жасалған су көздерiне (көлдерге, өзендерге, тоғандарға, апандарға, суару немесе</w:t>
      </w:r>
      <w:r>
        <w:br/>
      </w:r>
      <w:r>
        <w:rPr>
          <w:rFonts w:ascii="Times New Roman"/>
          <w:b/>
          <w:i w:val="false"/>
          <w:color w:val="000000"/>
        </w:rPr>
        <w:t xml:space="preserve">суландыру каналдарына, құбырлы немесе шахталы құдықтарға) қол жеткізу схемасы </w:t>
      </w:r>
    </w:p>
    <w:bookmarkEnd w:id="20"/>
    <w:p>
      <w:pPr>
        <w:spacing w:after="0"/>
        <w:ind w:left="0"/>
        <w:jc w:val="both"/>
      </w:pPr>
      <w:r>
        <w:drawing>
          <wp:inline distT="0" distB="0" distL="0" distR="0">
            <wp:extent cx="7810500" cy="725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72517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Баянауыл ауданы бойынша</w:t>
            </w:r>
            <w:r>
              <w:br/>
            </w:r>
            <w:r>
              <w:rPr>
                <w:rFonts w:ascii="Times New Roman"/>
                <w:b w:val="false"/>
                <w:i w:val="false"/>
                <w:color w:val="000000"/>
                <w:sz w:val="20"/>
              </w:rPr>
              <w:t>2019 - 2020 жылдарға арналған</w:t>
            </w:r>
            <w:r>
              <w:br/>
            </w:r>
            <w:r>
              <w:rPr>
                <w:rFonts w:ascii="Times New Roman"/>
                <w:b w:val="false"/>
                <w:i w:val="false"/>
                <w:color w:val="000000"/>
                <w:sz w:val="20"/>
              </w:rPr>
              <w:t>жайылымдарды басқару</w:t>
            </w:r>
            <w:r>
              <w:br/>
            </w:r>
            <w:r>
              <w:rPr>
                <w:rFonts w:ascii="Times New Roman"/>
                <w:b w:val="false"/>
                <w:i w:val="false"/>
                <w:color w:val="000000"/>
                <w:sz w:val="20"/>
              </w:rPr>
              <w:t>және 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5-қосымша</w:t>
            </w:r>
          </w:p>
        </w:tc>
      </w:tr>
    </w:tbl>
    <w:bookmarkStart w:name="z28" w:id="21"/>
    <w:p>
      <w:pPr>
        <w:spacing w:after="0"/>
        <w:ind w:left="0"/>
        <w:jc w:val="left"/>
      </w:pPr>
      <w:r>
        <w:rPr>
          <w:rFonts w:ascii="Times New Roman"/>
          <w:b/>
          <w:i w:val="false"/>
          <w:color w:val="000000"/>
        </w:rPr>
        <w:t xml:space="preserve"> Баянауыл ауданы аумағында жайылымы жоқ жеке және (немесе) заңды</w:t>
      </w:r>
      <w:r>
        <w:br/>
      </w:r>
      <w:r>
        <w:rPr>
          <w:rFonts w:ascii="Times New Roman"/>
          <w:b/>
          <w:i w:val="false"/>
          <w:color w:val="000000"/>
        </w:rPr>
        <w:t>тұлғалардың ауыл шаруашылығы жануарларының мал басын орналастыру үшін</w:t>
      </w:r>
      <w:r>
        <w:br/>
      </w:r>
      <w:r>
        <w:rPr>
          <w:rFonts w:ascii="Times New Roman"/>
          <w:b/>
          <w:i w:val="false"/>
          <w:color w:val="000000"/>
        </w:rPr>
        <w:t xml:space="preserve">жайылымдарды қайта бөлу және оны берілетін жайылымдарға ауыстыру схемасы </w:t>
      </w:r>
    </w:p>
    <w:bookmarkEnd w:id="21"/>
    <w:p>
      <w:pPr>
        <w:spacing w:after="0"/>
        <w:ind w:left="0"/>
        <w:jc w:val="both"/>
      </w:pPr>
      <w:r>
        <w:drawing>
          <wp:inline distT="0" distB="0" distL="0" distR="0">
            <wp:extent cx="7810500" cy="787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78740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Баянауыл ауданы бойынша</w:t>
            </w:r>
            <w:r>
              <w:br/>
            </w:r>
            <w:r>
              <w:rPr>
                <w:rFonts w:ascii="Times New Roman"/>
                <w:b w:val="false"/>
                <w:i w:val="false"/>
                <w:color w:val="000000"/>
                <w:sz w:val="20"/>
              </w:rPr>
              <w:t>2019 - 2020 жылдарға арналған</w:t>
            </w:r>
            <w:r>
              <w:br/>
            </w:r>
            <w:r>
              <w:rPr>
                <w:rFonts w:ascii="Times New Roman"/>
                <w:b w:val="false"/>
                <w:i w:val="false"/>
                <w:color w:val="000000"/>
                <w:sz w:val="20"/>
              </w:rPr>
              <w:t>жайылымдарды басқару</w:t>
            </w:r>
            <w:r>
              <w:br/>
            </w:r>
            <w:r>
              <w:rPr>
                <w:rFonts w:ascii="Times New Roman"/>
                <w:b w:val="false"/>
                <w:i w:val="false"/>
                <w:color w:val="000000"/>
                <w:sz w:val="20"/>
              </w:rPr>
              <w:t>және 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6-қосымша</w:t>
            </w:r>
          </w:p>
        </w:tc>
      </w:tr>
    </w:tbl>
    <w:bookmarkStart w:name="z30" w:id="22"/>
    <w:p>
      <w:pPr>
        <w:spacing w:after="0"/>
        <w:ind w:left="0"/>
        <w:jc w:val="left"/>
      </w:pPr>
      <w:r>
        <w:rPr>
          <w:rFonts w:ascii="Times New Roman"/>
          <w:b/>
          <w:i w:val="false"/>
          <w:color w:val="000000"/>
        </w:rPr>
        <w:t xml:space="preserve"> Баянауыл ауданы аумағында ауылдық округі және кенті маңында</w:t>
      </w:r>
      <w:r>
        <w:br/>
      </w:r>
      <w:r>
        <w:rPr>
          <w:rFonts w:ascii="Times New Roman"/>
          <w:b/>
          <w:i w:val="false"/>
          <w:color w:val="000000"/>
        </w:rPr>
        <w:t>орналасқан жайылымдармен қамтамасыз етілмеген жеке және (немесе)</w:t>
      </w:r>
      <w:r>
        <w:br/>
      </w:r>
      <w:r>
        <w:rPr>
          <w:rFonts w:ascii="Times New Roman"/>
          <w:b/>
          <w:i w:val="false"/>
          <w:color w:val="000000"/>
        </w:rPr>
        <w:t>заңды тұлғалардың ауыл шаруашылығы жануарларының мал басын</w:t>
      </w:r>
      <w:r>
        <w:br/>
      </w:r>
      <w:r>
        <w:rPr>
          <w:rFonts w:ascii="Times New Roman"/>
          <w:b/>
          <w:i w:val="false"/>
          <w:color w:val="000000"/>
        </w:rPr>
        <w:t xml:space="preserve">шалғайдағы жайылымдарға орналастыру схемасы </w:t>
      </w:r>
    </w:p>
    <w:bookmarkEnd w:id="22"/>
    <w:p>
      <w:pPr>
        <w:spacing w:after="0"/>
        <w:ind w:left="0"/>
        <w:jc w:val="both"/>
      </w:pPr>
      <w:r>
        <w:drawing>
          <wp:inline distT="0" distB="0" distL="0" distR="0">
            <wp:extent cx="7810500" cy="678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67818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Баянауыл ауданы бойынша</w:t>
            </w:r>
            <w:r>
              <w:br/>
            </w:r>
            <w:r>
              <w:rPr>
                <w:rFonts w:ascii="Times New Roman"/>
                <w:b w:val="false"/>
                <w:i w:val="false"/>
                <w:color w:val="000000"/>
                <w:sz w:val="20"/>
              </w:rPr>
              <w:t>2019 - 2020 жылдарға арналған</w:t>
            </w:r>
            <w:r>
              <w:br/>
            </w:r>
            <w:r>
              <w:rPr>
                <w:rFonts w:ascii="Times New Roman"/>
                <w:b w:val="false"/>
                <w:i w:val="false"/>
                <w:color w:val="000000"/>
                <w:sz w:val="20"/>
              </w:rPr>
              <w:t>жайылымдарды басқару</w:t>
            </w:r>
            <w:r>
              <w:br/>
            </w:r>
            <w:r>
              <w:rPr>
                <w:rFonts w:ascii="Times New Roman"/>
                <w:b w:val="false"/>
                <w:i w:val="false"/>
                <w:color w:val="000000"/>
                <w:sz w:val="20"/>
              </w:rPr>
              <w:t>және 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7-қосымша</w:t>
            </w:r>
          </w:p>
        </w:tc>
      </w:tr>
    </w:tbl>
    <w:bookmarkStart w:name="z32" w:id="23"/>
    <w:p>
      <w:pPr>
        <w:spacing w:after="0"/>
        <w:ind w:left="0"/>
        <w:jc w:val="left"/>
      </w:pPr>
      <w:r>
        <w:rPr>
          <w:rFonts w:ascii="Times New Roman"/>
          <w:b/>
          <w:i w:val="false"/>
          <w:color w:val="000000"/>
        </w:rPr>
        <w:t xml:space="preserve"> Ауыл шаруашылығы жануарларын жаюдың және айдаудың маусымдық</w:t>
      </w:r>
      <w:r>
        <w:br/>
      </w:r>
      <w:r>
        <w:rPr>
          <w:rFonts w:ascii="Times New Roman"/>
          <w:b/>
          <w:i w:val="false"/>
          <w:color w:val="000000"/>
        </w:rPr>
        <w:t>маршруттарын белгілейтін жайылымдарды пайдалану жөніндегі күнтізбелік график</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2"/>
        <w:gridCol w:w="3221"/>
        <w:gridCol w:w="3221"/>
        <w:gridCol w:w="2646"/>
      </w:tblGrid>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кент атауы</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Жайылымдарға малдардың айдап шығару мерзімі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Жайылымдардан малдардың қайтару мерзімі</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Аксан ауылдық округі</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екінші жартысы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жартысы</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 ауылдық округі</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екінші жартысы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жартысы</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екінші жартысы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жартысы</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округі</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екінші жартысы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жартысы</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Жаңатілек ауылдық округі</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екінші жартысы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жартысы</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Күркелі ауылдық округі</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екінші жартысы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жартысы</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Құндыкөл ауылдық округі</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екінші жартысы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жартысы</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Қаратомар ауылдық округі</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екінші жартысы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жартысы</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Қызылтау ауылдық округі</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екінші жартысы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жартысы</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Майқайың кенті</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екінші жартысы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жартысы</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Сәтбаев ауылдық округі</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екінші жартысы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жартысы</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 ауылдық округі</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екінші жартысы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жартысы</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Ұзынбұлақ ауылдық округі</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екінші жартысы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жартысы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