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e3225" w14:textId="06e32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мәслихатының 2016 жылғы 14 сәуірдегі "Железинка аудандық мәслихатының 2016 жылғы 16 ақпандағы "Железинка ауданы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 № 356-5/48 шешіміне өзгерістер енгізу туралы" № 13/6 шешімінің күші жойылды деп тану туралы</w:t>
      </w:r>
    </w:p>
    <w:p>
      <w:pPr>
        <w:spacing w:after="0"/>
        <w:ind w:left="0"/>
        <w:jc w:val="both"/>
      </w:pPr>
      <w:r>
        <w:rPr>
          <w:rFonts w:ascii="Times New Roman"/>
          <w:b w:val="false"/>
          <w:i w:val="false"/>
          <w:color w:val="000000"/>
          <w:sz w:val="28"/>
        </w:rPr>
        <w:t>Павлодар облысы Железин аудандық мәслихатының 2019 жылғы 11 қаңтардағы № 315/6 шешімі. Павлодар облысының Әділет департаментінде 2019 жылғы 21 қаңтарда № 6240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 7-бабының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Железин ауданының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Железин ауданы мәслихатының 2016 жылғы 14 сәуірдегі "Железинка аудандық мәслихатының 2016 жылғы 16 ақпандағы "Железинка ауданы мәслихатының аппараты" мемлекеттік мекемесінің "Б" корпусы мемлекеттік әкімшілік қызметшілерінің қызметін жыл сайынғы бағалаудың әдістемесін бекіту туралы" № 356-5/48 шешіміне өзгерістер енгізу туралы" № 13/6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5110 болып тіркелген, 2016 жылғы 17 мамырда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аграрлық мәселелер және экология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Тлебалдина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