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2010" w14:textId="5a020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аудандық мәслихатының 2018 жылғы 28 желтоқсандағы "2019 - 2021 жылдарға арналған Железин селолық округінің бюджеті туралы" № 310/6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2019 жылғы 3 желтоқсандағы № 393/6 шешімі. Павлодар облысының Әділет департаментінде 2019 жылғы 6 желтоқсанда № 6651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Железин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аудандық мәслихатының 2018 жылғы 28 желтоқсандағы "2019 - 2021 жылдарға арналған Железин селолық округінің бюджеті туралы" № 310/6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6224 болып тіркелген, 2019 жылғы 14 қаңтарда Қазақстан Республикасы нормативтік құқықтық актілерінің эталондық бақылау банкінде электрондық түрде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"443 861" сандары "477 979"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"30 180" сандары "29 995"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"647" сандары "832"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"413 034" сандары "447 152"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"447 401" сандары "481 519" сандарымен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Железин аудандық мәслихатының әлеуметтік-экономикалық дамыту және бюджет мәселелері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Еремин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Железин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393/6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Железин селолық округінің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447 152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732"/>
        <w:gridCol w:w="1543"/>
        <w:gridCol w:w="1543"/>
        <w:gridCol w:w="4379"/>
        <w:gridCol w:w="29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107 672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аббатандыру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227 502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