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f7fe" w14:textId="39ef7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Ертіс аудандық мәслихатының 2014 жылғы 30 сәуірдегі "Атаулы және мереке күндеріне жеке алынған санаттағы алушылар үшін әлеуметтік көмек мөлшерлерін белгілеу туралы" № 134-30-5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аудандық мәслихатының 2019 жылғы 27 ақпандағы № 164-38-6 шешімі. Павлодар облысының Әділет департаментінде 2019 жылғы 1 наурызда № 6263 болып тіркелді. Күші жойылды - Павлодар облысы Ертіс аудандық мәслихатының 2020 жылғы 14 желтоқсандағы № 264-60-6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Ертіс аудандық мәслихатының 14.12.2020 № 264-60-6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2-3-тармағына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қаулысымен бекітілген Әлеуметтік көмек көрсетудің, оның мөлшерлерін белгілеудің және мұқтаж азаматтардың жекелеген санаттарының тізбесін айқындаудың үлгілік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Ертіс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Ертіс аудандық мәслихатының 2014 жылғы 30 сәуірдегі № 134-30-5 "Атаулы және мереке күндеріне жеке алынған санаттағы алушылар үшін әлеуметтік көмек мөлшерлерін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3786 болып тіркелген, 2014 жылғы 12 мамырда "Әділет" ақпараттық - құқықтық жүйесінде жарияланған)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тармақшасында "5 000 (бес мың) теңге сомасына" деген сөздер мен сандар "5 АЕК мөлшерінде" деген сөздер мен санға ауыстырылсын.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Ертіс аудандық мәслихатының бюджет, әлеуметтік саясат және заңдылық жөніндегі тұрақты комиссиясына жүктелсін.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Аушенов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"КЕЛІСІЛГЕН"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Павлодар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2019 жылғы "9"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