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024" w14:textId="f93e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жайылымдарын геоботаникалық зерттеп-қараудың негізінде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2019 жылғы 13 маусымдағы № 160/5 қаулысы. Павлодар облысының Әділет департаментінде 2019 жылғы 14 маусымда № 6416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Қазақстан Республикасының 2017 жылғы 20 ақпандағы "Жайылымдар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ауданының жайылымдарын геоботаникалық зерттеп-қараудың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аудан әкімінің жетекшілік ететін орынбасары Б. К.Шариповқа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"13"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бойынша жайылымдардын геоботаникалық</w:t>
      </w:r>
      <w:r>
        <w:br/>
      </w:r>
      <w:r>
        <w:rPr>
          <w:rFonts w:ascii="Times New Roman"/>
          <w:b/>
          <w:i w:val="false"/>
          <w:color w:val="000000"/>
        </w:rPr>
        <w:t>зерттеп-қарау негізінде жайылым айналымдарының схемасы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