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88492" w14:textId="3e884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Жайылымдарды геоботаникалық зерттеп-қарау негізінде Тереңкөл ауданының жайылым айналымдарының схемасын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ауданы әкімдігінің 2019 жылғы 31 мамырдағы № 165/3 қаулысы. Павлодар облысының Әділет департаментінде 2019 жылғы 3 маусымда № 6398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10) тармақшасына және Қазақстан Республикасының 2017 жылғы 20 ақпандағы "Жайылымдар туралы" Заңының 9-бабы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Тереңкөл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Жайылымдарды геоботаникалық зерттеп-қарау негізінде Тереңкөл ауданының жайылым айналымдарының схемасы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Н. А. Мақашевқа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"31"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165/3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Жайылымдарды геоботаникалық зерттеп-қарау негізінде</w:t>
      </w:r>
      <w:r>
        <w:br/>
      </w:r>
      <w:r>
        <w:rPr>
          <w:rFonts w:ascii="Times New Roman"/>
          <w:b/>
          <w:i w:val="false"/>
          <w:color w:val="000000"/>
        </w:rPr>
        <w:t xml:space="preserve">Тереңкөл ауданының жайылым айналымдарының схемасы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6553200" cy="825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825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