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93e9c" w14:textId="8893e9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Тереңкөл ауданы Бобровка ауылдық округінің аумағында қауымдық сервитут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Тереңкөл ауданы Бобровка ауылдық округі әкімінің 2019 жылғы 13 қыркүйектегі № 1-04/11ш шешімі. Павлодар облысының Әділет департаментінде 2019 жылғы 25 қыркүйекте № 6548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2003 жылғы 20 маусымдағы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19-бабы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1-1) тармақшасына, 69-бабының </w:t>
      </w:r>
      <w:r>
        <w:rPr>
          <w:rFonts w:ascii="Times New Roman"/>
          <w:b w:val="false"/>
          <w:i w:val="false"/>
          <w:color w:val="000000"/>
          <w:sz w:val="28"/>
        </w:rPr>
        <w:t>4-тармағына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 6) тармақшасына сәйкес Бобровка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Тереңкөл ауданы Бобровка ауылдық округінің аумағында жер пайдаланушылардан жер учаскелері алынбай қауымдық сервитут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Умаров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Тереңкөл ауданы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Бобровка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округі әкімінің 2019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жылғы "13"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1-04/11 ш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1231"/>
        <w:gridCol w:w="2258"/>
        <w:gridCol w:w="1899"/>
        <w:gridCol w:w="4294"/>
        <w:gridCol w:w="1124"/>
        <w:gridCol w:w="827"/>
      </w:tblGrid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Р/с №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Пайдаланушы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Ауданы, гектар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Ұзындығы, метр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мақсаты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Пайдалану мерзімі (жыл)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телімінің орналасқан жері</w:t>
            </w:r>
          </w:p>
        </w:tc>
      </w:tr>
      <w:tr>
        <w:trPr>
          <w:trHeight w:val="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"ҚазТрансОйл" акционерлік қоғам</w:t>
            </w:r>
          </w:p>
        </w:tc>
        <w:tc>
          <w:tcPr>
            <w:tcW w:w="2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0,0734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367,2</w:t>
            </w:r>
          </w:p>
        </w:tc>
        <w:tc>
          <w:tcPr>
            <w:tcW w:w="4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 киловатты № 29 катодты қорғау станциясы - кабельдік желісіне қызмет көрсету үшін</w:t>
            </w:r>
          </w:p>
        </w:tc>
        <w:tc>
          <w:tcPr>
            <w:tcW w:w="1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Бобровка ауылдық округінің аумағында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